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64de1" w14:textId="1b64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туралы</w:t>
      </w:r>
    </w:p>
    <w:p>
      <w:pPr>
        <w:spacing w:after="0"/>
        <w:ind w:left="0"/>
        <w:jc w:val="both"/>
      </w:pPr>
      <w:r>
        <w:rPr>
          <w:rFonts w:ascii="Times New Roman"/>
          <w:b w:val="false"/>
          <w:i w:val="false"/>
          <w:color w:val="000000"/>
          <w:sz w:val="28"/>
        </w:rPr>
        <w:t>Қазақстан Республикасының 2007 жылғы 27 шілдедегі № 319 Заңы.</w:t>
      </w:r>
    </w:p>
    <w:p>
      <w:pPr>
        <w:spacing w:after="0"/>
        <w:ind w:left="0"/>
        <w:jc w:val="both"/>
      </w:pPr>
      <w:bookmarkStart w:name="z1" w:id="0"/>
      <w:r>
        <w:rPr>
          <w:rFonts w:ascii="Times New Roman"/>
          <w:b w:val="false"/>
          <w:i w:val="false"/>
          <w:color w:val="ff0000"/>
          <w:sz w:val="28"/>
        </w:rPr>
        <w:t xml:space="preserve">
      Ескерту. Заңның қолданысқа енгізілу тәртібін </w:t>
      </w:r>
      <w:r>
        <w:rPr>
          <w:rFonts w:ascii="Times New Roman"/>
          <w:b w:val="false"/>
          <w:i w:val="false"/>
          <w:color w:val="ff0000"/>
          <w:sz w:val="28"/>
        </w:rPr>
        <w:t>68-баптан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Ескерту. Бүкіл мәтін бойынша:</w:t>
      </w:r>
      <w:r>
        <w:br/>
      </w:r>
      <w:r>
        <w:rPr>
          <w:rFonts w:ascii="Times New Roman"/>
          <w:b w:val="false"/>
          <w:i w:val="false"/>
          <w:color w:val="ff0000"/>
          <w:sz w:val="28"/>
        </w:rPr>
        <w:t>
      "соғысқа қатысушылар мен cоғыс мүгедектеріне" деген сөздер "Ұлы Отан соғысының қатысушылары мен мүгедектеріне" деген сөздермен ауыстырылсын;</w:t>
      </w:r>
      <w:r>
        <w:br/>
      </w:r>
      <w:r>
        <w:rPr>
          <w:rFonts w:ascii="Times New Roman"/>
          <w:b w:val="false"/>
          <w:i w:val="false"/>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ұйымын", "Жоғары және (немесе) жоғары оқу 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ff0000"/>
          <w:sz w:val="28"/>
        </w:rPr>
        <w:t xml:space="preserve">
      Ескерту. Бүкіл мәтін бойынша "педагог кадрлардың", "педагог қызметкердің", "педагог жұмыскерге", "педагог кадрларды", "педагог жұмыскерлер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пайдаланылатын негізгі ұғымдар </w:t>
      </w:r>
    </w:p>
    <w:bookmarkEnd w:id="2"/>
    <w:p>
      <w:pPr>
        <w:spacing w:after="0"/>
        <w:ind w:left="0"/>
        <w:jc w:val="both"/>
      </w:pPr>
      <w:r>
        <w:rPr>
          <w:rFonts w:ascii="Times New Roman"/>
          <w:b w:val="false"/>
          <w:i w:val="false"/>
          <w:color w:val="000000"/>
          <w:sz w:val="28"/>
        </w:rPr>
        <w:t>
      Осы Заңда мынадай негізгі ұғымдар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73" w:id="3"/>
    <w:p>
      <w:pPr>
        <w:spacing w:after="0"/>
        <w:ind w:left="0"/>
        <w:jc w:val="both"/>
      </w:pPr>
      <w:r>
        <w:rPr>
          <w:rFonts w:ascii="Times New Roman"/>
          <w:b w:val="false"/>
          <w:i w:val="false"/>
          <w:color w:val="000000"/>
          <w:sz w:val="28"/>
        </w:rPr>
        <w:t>
      1-1) адъюнкт – жоғары оқу орнынан кейінгі білімнің білім беру бағдарламаларын іске асыратын шетелдік әскери оқу орындарында білім алып жатқан адам;</w:t>
      </w:r>
    </w:p>
    <w:bookmarkEnd w:id="3"/>
    <w:bookmarkStart w:name="z83" w:id="4"/>
    <w:p>
      <w:pPr>
        <w:spacing w:after="0"/>
        <w:ind w:left="0"/>
        <w:jc w:val="both"/>
      </w:pPr>
      <w:r>
        <w:rPr>
          <w:rFonts w:ascii="Times New Roman"/>
          <w:b w:val="false"/>
          <w:i w:val="false"/>
          <w:color w:val="000000"/>
          <w:sz w:val="28"/>
        </w:rPr>
        <w:t>
      2) академия – белгілі бір салада ғылыми-педагогикалық қызметті жүзеге асыратын және ғылыми-әдістемелік орталық болып табылатын жоғары және (немесе) жоғары оқу орнынан кейінгі білім беру ұйымы;</w:t>
      </w:r>
    </w:p>
    <w:bookmarkEnd w:id="4"/>
    <w:bookmarkStart w:name="z756" w:id="5"/>
    <w:p>
      <w:pPr>
        <w:spacing w:after="0"/>
        <w:ind w:left="0"/>
        <w:jc w:val="both"/>
      </w:pPr>
      <w:r>
        <w:rPr>
          <w:rFonts w:ascii="Times New Roman"/>
          <w:b w:val="false"/>
          <w:i w:val="false"/>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bookmarkEnd w:id="5"/>
    <w:bookmarkStart w:name="z757" w:id="6"/>
    <w:p>
      <w:pPr>
        <w:spacing w:after="0"/>
        <w:ind w:left="0"/>
        <w:jc w:val="both"/>
      </w:pPr>
      <w:r>
        <w:rPr>
          <w:rFonts w:ascii="Times New Roman"/>
          <w:b w:val="false"/>
          <w:i w:val="false"/>
          <w:color w:val="000000"/>
          <w:sz w:val="28"/>
        </w:rPr>
        <w:t>
      2-2) академиялық ұтқырлық – білім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ішінде немесе шетелге) ауыстыру;</w:t>
      </w:r>
    </w:p>
    <w:bookmarkEnd w:id="6"/>
    <w:bookmarkStart w:name="z758" w:id="7"/>
    <w:p>
      <w:pPr>
        <w:spacing w:after="0"/>
        <w:ind w:left="0"/>
        <w:jc w:val="both"/>
      </w:pPr>
      <w:r>
        <w:rPr>
          <w:rFonts w:ascii="Times New Roman"/>
          <w:b w:val="false"/>
          <w:i w:val="false"/>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bookmarkEnd w:id="7"/>
    <w:bookmarkStart w:name="z1080" w:id="8"/>
    <w:p>
      <w:pPr>
        <w:spacing w:after="0"/>
        <w:ind w:left="0"/>
        <w:jc w:val="both"/>
      </w:pPr>
      <w:r>
        <w:rPr>
          <w:rFonts w:ascii="Times New Roman"/>
          <w:b w:val="false"/>
          <w:i w:val="false"/>
          <w:color w:val="000000"/>
          <w:sz w:val="28"/>
        </w:rPr>
        <w:t>
      2-4) аккредиттеу стандарттары (регламенттері) – аккредиттеу органының аккредиттеу рәсіміне қойылатын талаптарды белгілейтін құжаттары;</w:t>
      </w:r>
    </w:p>
    <w:bookmarkEnd w:id="8"/>
    <w:bookmarkStart w:name="z84" w:id="9"/>
    <w:p>
      <w:pPr>
        <w:spacing w:after="0"/>
        <w:ind w:left="0"/>
        <w:jc w:val="both"/>
      </w:pPr>
      <w:r>
        <w:rPr>
          <w:rFonts w:ascii="Times New Roman"/>
          <w:b w:val="false"/>
          <w:i w:val="false"/>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bookmarkEnd w:id="9"/>
    <w:bookmarkStart w:name="z759" w:id="10"/>
    <w:p>
      <w:pPr>
        <w:spacing w:after="0"/>
        <w:ind w:left="0"/>
        <w:jc w:val="both"/>
      </w:pPr>
      <w:r>
        <w:rPr>
          <w:rFonts w:ascii="Times New Roman"/>
          <w:b w:val="false"/>
          <w:i w:val="false"/>
          <w:color w:val="000000"/>
          <w:sz w:val="28"/>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bookmarkEnd w:id="10"/>
    <w:bookmarkStart w:name="z974" w:id="11"/>
    <w:p>
      <w:pPr>
        <w:spacing w:after="0"/>
        <w:ind w:left="0"/>
        <w:jc w:val="both"/>
      </w:pPr>
      <w:r>
        <w:rPr>
          <w:rFonts w:ascii="Times New Roman"/>
          <w:b w:val="false"/>
          <w:i w:val="false"/>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білім беру ұйымдары;</w:t>
      </w:r>
    </w:p>
    <w:bookmarkEnd w:id="11"/>
    <w:bookmarkStart w:name="z85" w:id="12"/>
    <w:p>
      <w:pPr>
        <w:spacing w:after="0"/>
        <w:ind w:left="0"/>
        <w:jc w:val="both"/>
      </w:pPr>
      <w:r>
        <w:rPr>
          <w:rFonts w:ascii="Times New Roman"/>
          <w:b w:val="false"/>
          <w:i w:val="false"/>
          <w:color w:val="000000"/>
          <w:sz w:val="28"/>
        </w:rPr>
        <w:t>
      4) бакалавр – жоғары білімнің білім беру бағдарламаларын меңгерген адамдарға берілетін дәреже;</w:t>
      </w:r>
    </w:p>
    <w:bookmarkEnd w:id="12"/>
    <w:bookmarkStart w:name="z975" w:id="13"/>
    <w:p>
      <w:pPr>
        <w:spacing w:after="0"/>
        <w:ind w:left="0"/>
        <w:jc w:val="both"/>
      </w:pPr>
      <w:r>
        <w:rPr>
          <w:rFonts w:ascii="Times New Roman"/>
          <w:b w:val="false"/>
          <w:i w:val="false"/>
          <w:color w:val="000000"/>
          <w:sz w:val="28"/>
        </w:rPr>
        <w:t>
      4-1) бакалавриат – тиісті мамандық бойынша "бакалавр" дәрежесін бере отырып, кадрлар даярлауға бағытталған жоғары білім, білім беру бағдарламалары;</w:t>
      </w:r>
    </w:p>
    <w:bookmarkEnd w:id="13"/>
    <w:bookmarkStart w:name="z86" w:id="14"/>
    <w:p>
      <w:pPr>
        <w:spacing w:after="0"/>
        <w:ind w:left="0"/>
        <w:jc w:val="both"/>
      </w:pPr>
      <w:r>
        <w:rPr>
          <w:rFonts w:ascii="Times New Roman"/>
          <w:b w:val="false"/>
          <w:i w:val="false"/>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bookmarkEnd w:id="14"/>
    <w:bookmarkStart w:name="z760" w:id="15"/>
    <w:p>
      <w:pPr>
        <w:spacing w:after="0"/>
        <w:ind w:left="0"/>
        <w:jc w:val="both"/>
      </w:pPr>
      <w:r>
        <w:rPr>
          <w:rFonts w:ascii="Times New Roman"/>
          <w:b w:val="false"/>
          <w:i w:val="false"/>
          <w:color w:val="000000"/>
          <w:sz w:val="28"/>
        </w:rPr>
        <w:t>
      5-1) бейіндік мектеп – жалпы орта білімнің жалпы білім беретін оқу бағдарламасын іске асыратын оқу орны;</w:t>
      </w:r>
    </w:p>
    <w:bookmarkEnd w:id="15"/>
    <w:bookmarkStart w:name="z87" w:id="16"/>
    <w:p>
      <w:pPr>
        <w:spacing w:after="0"/>
        <w:ind w:left="0"/>
        <w:jc w:val="both"/>
      </w:pPr>
      <w:r>
        <w:rPr>
          <w:rFonts w:ascii="Times New Roman"/>
          <w:b w:val="false"/>
          <w:i w:val="false"/>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bookmarkEnd w:id="16"/>
    <w:bookmarkStart w:name="z976" w:id="17"/>
    <w:p>
      <w:pPr>
        <w:spacing w:after="0"/>
        <w:ind w:left="0"/>
        <w:jc w:val="both"/>
      </w:pPr>
      <w:r>
        <w:rPr>
          <w:rFonts w:ascii="Times New Roman"/>
          <w:b w:val="false"/>
          <w:i w:val="false"/>
          <w:color w:val="000000"/>
          <w:sz w:val="28"/>
        </w:rPr>
        <w:t>
      6-1)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7"/>
    <w:bookmarkStart w:name="z88" w:id="18"/>
    <w:p>
      <w:pPr>
        <w:spacing w:after="0"/>
        <w:ind w:left="0"/>
        <w:jc w:val="both"/>
      </w:pPr>
      <w:r>
        <w:rPr>
          <w:rFonts w:ascii="Times New Roman"/>
          <w:b w:val="false"/>
          <w:i w:val="false"/>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bookmarkEnd w:id="18"/>
    <w:bookmarkStart w:name="z761" w:id="19"/>
    <w:p>
      <w:pPr>
        <w:spacing w:after="0"/>
        <w:ind w:left="0"/>
        <w:jc w:val="both"/>
      </w:pPr>
      <w:r>
        <w:rPr>
          <w:rFonts w:ascii="Times New Roman"/>
          <w:b w:val="false"/>
          <w:i w:val="false"/>
          <w:color w:val="000000"/>
          <w:sz w:val="28"/>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bookmarkEnd w:id="19"/>
    <w:bookmarkStart w:name="z762" w:id="20"/>
    <w:p>
      <w:pPr>
        <w:spacing w:after="0"/>
        <w:ind w:left="0"/>
        <w:jc w:val="both"/>
      </w:pPr>
      <w:r>
        <w:rPr>
          <w:rFonts w:ascii="Times New Roman"/>
          <w:b w:val="false"/>
          <w:i w:val="false"/>
          <w:color w:val="000000"/>
          <w:sz w:val="28"/>
        </w:rPr>
        <w:t>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bookmarkEnd w:id="20"/>
    <w:bookmarkStart w:name="z763" w:id="21"/>
    <w:p>
      <w:pPr>
        <w:spacing w:after="0"/>
        <w:ind w:left="0"/>
        <w:jc w:val="both"/>
      </w:pPr>
      <w:r>
        <w:rPr>
          <w:rFonts w:ascii="Times New Roman"/>
          <w:b w:val="false"/>
          <w:i w:val="false"/>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bookmarkEnd w:id="21"/>
    <w:bookmarkStart w:name="z764" w:id="22"/>
    <w:p>
      <w:pPr>
        <w:spacing w:after="0"/>
        <w:ind w:left="0"/>
        <w:jc w:val="both"/>
      </w:pPr>
      <w:r>
        <w:rPr>
          <w:rFonts w:ascii="Times New Roman"/>
          <w:b w:val="false"/>
          <w:i w:val="false"/>
          <w:color w:val="000000"/>
          <w:sz w:val="28"/>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тыныс-тіршілігін, сондай-ақ медициналық, әлеуметтік және өзге де көрсетілетін қызметтерді қамтитын жағдайлар;</w:t>
      </w:r>
    </w:p>
    <w:bookmarkEnd w:id="22"/>
    <w:bookmarkStart w:name="z89" w:id="23"/>
    <w:p>
      <w:pPr>
        <w:spacing w:after="0"/>
        <w:ind w:left="0"/>
        <w:jc w:val="both"/>
      </w:pPr>
      <w:r>
        <w:rPr>
          <w:rFonts w:ascii="Times New Roman"/>
          <w:b w:val="false"/>
          <w:i w:val="false"/>
          <w:color w:val="000000"/>
          <w:sz w:val="28"/>
        </w:rPr>
        <w:t>
      8)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bookmarkEnd w:id="23"/>
    <w:bookmarkStart w:name="z90" w:id="24"/>
    <w:p>
      <w:pPr>
        <w:spacing w:after="0"/>
        <w:ind w:left="0"/>
        <w:jc w:val="both"/>
      </w:pPr>
      <w:r>
        <w:rPr>
          <w:rFonts w:ascii="Times New Roman"/>
          <w:b w:val="false"/>
          <w:i w:val="false"/>
          <w:color w:val="000000"/>
          <w:sz w:val="28"/>
        </w:rPr>
        <w:t>
      9)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bookmarkEnd w:id="24"/>
    <w:bookmarkStart w:name="z977" w:id="25"/>
    <w:p>
      <w:pPr>
        <w:spacing w:after="0"/>
        <w:ind w:left="0"/>
        <w:jc w:val="both"/>
      </w:pPr>
      <w:r>
        <w:rPr>
          <w:rFonts w:ascii="Times New Roman"/>
          <w:b w:val="false"/>
          <w:i w:val="false"/>
          <w:color w:val="000000"/>
          <w:sz w:val="28"/>
        </w:rPr>
        <w:t>
      9-1) білім беру – имандылық, зияткерлік,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bookmarkEnd w:id="25"/>
    <w:bookmarkStart w:name="z978" w:id="26"/>
    <w:p>
      <w:pPr>
        <w:spacing w:after="0"/>
        <w:ind w:left="0"/>
        <w:jc w:val="both"/>
      </w:pPr>
      <w:r>
        <w:rPr>
          <w:rFonts w:ascii="Times New Roman"/>
          <w:b w:val="false"/>
          <w:i w:val="false"/>
          <w:color w:val="000000"/>
          <w:sz w:val="28"/>
        </w:rPr>
        <w:t>
      9-2) білім беру бағдарламасы – оқытудың мақсатын, нәтижелері мен мазмұнын, білім беру процесін ұйымдастыруды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bookmarkEnd w:id="26"/>
    <w:bookmarkStart w:name="z91" w:id="27"/>
    <w:p>
      <w:pPr>
        <w:spacing w:after="0"/>
        <w:ind w:left="0"/>
        <w:jc w:val="both"/>
      </w:pPr>
      <w:r>
        <w:rPr>
          <w:rFonts w:ascii="Times New Roman"/>
          <w:b w:val="false"/>
          <w:i w:val="false"/>
          <w:color w:val="000000"/>
          <w:sz w:val="28"/>
        </w:rPr>
        <w:t>
      10) білім беру гранты - "бакалавр" немесе "магистр" дәрежелері берілетін жоғары немесе 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bookmarkEnd w:id="27"/>
    <w:bookmarkStart w:name="z765" w:id="28"/>
    <w:p>
      <w:pPr>
        <w:spacing w:after="0"/>
        <w:ind w:left="0"/>
        <w:jc w:val="both"/>
      </w:pPr>
      <w:r>
        <w:rPr>
          <w:rFonts w:ascii="Times New Roman"/>
          <w:b w:val="false"/>
          <w:i w:val="false"/>
          <w:color w:val="000000"/>
          <w:sz w:val="28"/>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bookmarkEnd w:id="28"/>
    <w:bookmarkStart w:name="z92" w:id="29"/>
    <w:p>
      <w:pPr>
        <w:spacing w:after="0"/>
        <w:ind w:left="0"/>
        <w:jc w:val="both"/>
      </w:pPr>
      <w:r>
        <w:rPr>
          <w:rFonts w:ascii="Times New Roman"/>
          <w:b w:val="false"/>
          <w:i w:val="false"/>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29"/>
    <w:bookmarkStart w:name="z93" w:id="30"/>
    <w:p>
      <w:pPr>
        <w:spacing w:after="0"/>
        <w:ind w:left="0"/>
        <w:jc w:val="both"/>
      </w:pPr>
      <w:r>
        <w:rPr>
          <w:rFonts w:ascii="Times New Roman"/>
          <w:b w:val="false"/>
          <w:i w:val="false"/>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bookmarkEnd w:id="30"/>
    <w:bookmarkStart w:name="z94" w:id="31"/>
    <w:p>
      <w:pPr>
        <w:spacing w:after="0"/>
        <w:ind w:left="0"/>
        <w:jc w:val="both"/>
      </w:pPr>
      <w:r>
        <w:rPr>
          <w:rFonts w:ascii="Times New Roman"/>
          <w:b w:val="false"/>
          <w:i w:val="false"/>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31"/>
    <w:bookmarkStart w:name="z1079" w:id="32"/>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32"/>
    <w:bookmarkStart w:name="z95" w:id="33"/>
    <w:p>
      <w:pPr>
        <w:spacing w:after="0"/>
        <w:ind w:left="0"/>
        <w:jc w:val="both"/>
      </w:pPr>
      <w:r>
        <w:rPr>
          <w:rFonts w:ascii="Times New Roman"/>
          <w:b w:val="false"/>
          <w:i w:val="false"/>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7" w:id="34"/>
    <w:p>
      <w:pPr>
        <w:spacing w:after="0"/>
        <w:ind w:left="0"/>
        <w:jc w:val="both"/>
      </w:pPr>
      <w:r>
        <w:rPr>
          <w:rFonts w:ascii="Times New Roman"/>
          <w:b w:val="false"/>
          <w:i w:val="false"/>
          <w:color w:val="000000"/>
          <w:sz w:val="28"/>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8" w:id="35"/>
    <w:p>
      <w:pPr>
        <w:spacing w:after="0"/>
        <w:ind w:left="0"/>
        <w:jc w:val="both"/>
      </w:pPr>
      <w:r>
        <w:rPr>
          <w:rFonts w:ascii="Times New Roman"/>
          <w:b w:val="false"/>
          <w:i w:val="false"/>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bookmarkEnd w:id="35"/>
    <w:bookmarkStart w:name="z99" w:id="36"/>
    <w:p>
      <w:pPr>
        <w:spacing w:after="0"/>
        <w:ind w:left="0"/>
        <w:jc w:val="both"/>
      </w:pPr>
      <w:r>
        <w:rPr>
          <w:rFonts w:ascii="Times New Roman"/>
          <w:b w:val="false"/>
          <w:i w:val="false"/>
          <w:color w:val="000000"/>
          <w:sz w:val="28"/>
        </w:rPr>
        <w:t>
      18)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36"/>
    <w:bookmarkStart w:name="z767" w:id="37"/>
    <w:p>
      <w:pPr>
        <w:spacing w:after="0"/>
        <w:ind w:left="0"/>
        <w:jc w:val="both"/>
      </w:pPr>
      <w:r>
        <w:rPr>
          <w:rFonts w:ascii="Times New Roman"/>
          <w:b w:val="false"/>
          <w:i w:val="false"/>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bookmarkEnd w:id="37"/>
    <w:bookmarkStart w:name="z768" w:id="38"/>
    <w:p>
      <w:pPr>
        <w:spacing w:after="0"/>
        <w:ind w:left="0"/>
        <w:jc w:val="both"/>
      </w:pPr>
      <w:r>
        <w:rPr>
          <w:rFonts w:ascii="Times New Roman"/>
          <w:b w:val="false"/>
          <w:i w:val="false"/>
          <w:color w:val="000000"/>
          <w:sz w:val="28"/>
        </w:rPr>
        <w:t>
      18-2) ғылым кандидаты, ғылым докторы – ізденушілердің диссертациялар қорғауы негізінде берілген ғылыми дәрежелер;</w:t>
      </w:r>
    </w:p>
    <w:bookmarkEnd w:id="38"/>
    <w:bookmarkStart w:name="z769" w:id="39"/>
    <w:p>
      <w:pPr>
        <w:spacing w:after="0"/>
        <w:ind w:left="0"/>
        <w:jc w:val="both"/>
      </w:pPr>
      <w:r>
        <w:rPr>
          <w:rFonts w:ascii="Times New Roman"/>
          <w:b w:val="false"/>
          <w:i w:val="false"/>
          <w:color w:val="000000"/>
          <w:sz w:val="28"/>
        </w:rPr>
        <w:t>
      18-3) докторант – докторантурада білім алатын адам;</w:t>
      </w:r>
    </w:p>
    <w:bookmarkEnd w:id="39"/>
    <w:bookmarkStart w:name="z770" w:id="40"/>
    <w:p>
      <w:pPr>
        <w:spacing w:after="0"/>
        <w:ind w:left="0"/>
        <w:jc w:val="both"/>
      </w:pPr>
      <w:r>
        <w:rPr>
          <w:rFonts w:ascii="Times New Roman"/>
          <w:b w:val="false"/>
          <w:i w:val="false"/>
          <w:color w:val="000000"/>
          <w:sz w:val="28"/>
        </w:rPr>
        <w:t>
      18-4)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979" w:id="41"/>
    <w:p>
      <w:pPr>
        <w:spacing w:after="0"/>
        <w:ind w:left="0"/>
        <w:jc w:val="both"/>
      </w:pPr>
      <w:r>
        <w:rPr>
          <w:rFonts w:ascii="Times New Roman"/>
          <w:b w:val="false"/>
          <w:i w:val="false"/>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bookmarkEnd w:id="41"/>
    <w:bookmarkStart w:name="z1051" w:id="42"/>
    <w:p>
      <w:pPr>
        <w:spacing w:after="0"/>
        <w:ind w:left="0"/>
        <w:jc w:val="both"/>
      </w:pPr>
      <w:r>
        <w:rPr>
          <w:rFonts w:ascii="Times New Roman"/>
          <w:b w:val="false"/>
          <w:i w:val="false"/>
          <w:color w:val="000000"/>
          <w:sz w:val="28"/>
        </w:rPr>
        <w:t>
      19-2) ерекше мәртебе – жеке тұлғаны тәрбиелеуге, оқытуға және оның кәсіптік қалыптасуына аса 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bookmarkEnd w:id="42"/>
    <w:bookmarkStart w:name="z1052" w:id="43"/>
    <w:p>
      <w:pPr>
        <w:spacing w:after="0"/>
        <w:ind w:left="0"/>
        <w:jc w:val="both"/>
      </w:pPr>
      <w:r>
        <w:rPr>
          <w:rFonts w:ascii="Times New Roman"/>
          <w:b w:val="false"/>
          <w:i w:val="false"/>
          <w:color w:val="000000"/>
          <w:sz w:val="28"/>
        </w:rPr>
        <w:t>
      19-3) 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2" w:id="44"/>
    <w:p>
      <w:pPr>
        <w:spacing w:after="0"/>
        <w:ind w:left="0"/>
        <w:jc w:val="both"/>
      </w:pPr>
      <w:r>
        <w:rPr>
          <w:rFonts w:ascii="Times New Roman"/>
          <w:b w:val="false"/>
          <w:i w:val="false"/>
          <w:color w:val="000000"/>
          <w:sz w:val="28"/>
        </w:rPr>
        <w:t>
      21)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bookmarkEnd w:id="44"/>
    <w:bookmarkStart w:name="z771" w:id="45"/>
    <w:p>
      <w:pPr>
        <w:spacing w:after="0"/>
        <w:ind w:left="0"/>
        <w:jc w:val="both"/>
      </w:pPr>
      <w:r>
        <w:rPr>
          <w:rFonts w:ascii="Times New Roman"/>
          <w:b w:val="false"/>
          <w:i w:val="false"/>
          <w:color w:val="000000"/>
          <w:sz w:val="28"/>
        </w:rPr>
        <w:t>
      21-1) жан басына шаққандағы қаржыландыру нормативі – білім берудің барлық деңгейлеріндегі мемлекеттік кепілдендірілген оқыту құнының қаржылық қамсыздандырылу нормативі;</w:t>
      </w:r>
    </w:p>
    <w:bookmarkEnd w:id="45"/>
    <w:bookmarkStart w:name="z772" w:id="46"/>
    <w:p>
      <w:pPr>
        <w:spacing w:after="0"/>
        <w:ind w:left="0"/>
        <w:jc w:val="both"/>
      </w:pPr>
      <w:r>
        <w:rPr>
          <w:rFonts w:ascii="Times New Roman"/>
          <w:b w:val="false"/>
          <w:i w:val="false"/>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білімі бар кадрларды даярлау бағыттарын сыныптау мен кодтауды белгілейтін және жоғары және жоғары оқу орнынан кейінгі білімнің білім беру бағдарламаларын іске асыру үшін пайдаланылатын құжат;</w:t>
      </w:r>
    </w:p>
    <w:bookmarkEnd w:id="46"/>
    <w:bookmarkStart w:name="z773" w:id="47"/>
    <w:p>
      <w:pPr>
        <w:spacing w:after="0"/>
        <w:ind w:left="0"/>
        <w:jc w:val="both"/>
      </w:pPr>
      <w:r>
        <w:rPr>
          <w:rFonts w:ascii="Times New Roman"/>
          <w:b w:val="false"/>
          <w:i w:val="false"/>
          <w:color w:val="000000"/>
          <w:sz w:val="28"/>
        </w:rPr>
        <w:t>
      21-3) жоғары және (немесе) жоғары оқу орнынан кейінгі білім 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47"/>
    <w:bookmarkStart w:name="z980" w:id="48"/>
    <w:p>
      <w:pPr>
        <w:spacing w:after="0"/>
        <w:ind w:left="0"/>
        <w:jc w:val="both"/>
      </w:pPr>
      <w:r>
        <w:rPr>
          <w:rFonts w:ascii="Times New Roman"/>
          <w:b w:val="false"/>
          <w:i w:val="false"/>
          <w:color w:val="000000"/>
          <w:sz w:val="28"/>
        </w:rPr>
        <w:t>
      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bookmarkEnd w:id="48"/>
    <w:bookmarkStart w:name="z1030" w:id="49"/>
    <w:p>
      <w:pPr>
        <w:spacing w:after="0"/>
        <w:ind w:left="0"/>
        <w:jc w:val="both"/>
      </w:pPr>
      <w:r>
        <w:rPr>
          <w:rFonts w:ascii="Times New Roman"/>
          <w:b w:val="false"/>
          <w:i w:val="false"/>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49"/>
    <w:p>
      <w:pPr>
        <w:spacing w:after="0"/>
        <w:ind w:left="0"/>
        <w:jc w:val="both"/>
      </w:pPr>
      <w:r>
        <w:rPr>
          <w:rFonts w:ascii="Times New Roman"/>
          <w:b w:val="false"/>
          <w:i w:val="false"/>
          <w:color w:val="000000"/>
          <w:sz w:val="28"/>
        </w:rPr>
        <w:t>
      21-6) зерттеу университеті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pPr>
        <w:spacing w:after="0"/>
        <w:ind w:left="0"/>
        <w:jc w:val="both"/>
      </w:pPr>
      <w:r>
        <w:rPr>
          <w:rFonts w:ascii="Times New Roman"/>
          <w:b w:val="false"/>
          <w:i w:val="false"/>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bookmarkStart w:name="z103" w:id="50"/>
    <w:p>
      <w:pPr>
        <w:spacing w:after="0"/>
        <w:ind w:left="0"/>
        <w:jc w:val="both"/>
      </w:pPr>
      <w:r>
        <w:rPr>
          <w:rFonts w:ascii="Times New Roman"/>
          <w:b w:val="false"/>
          <w:i w:val="false"/>
          <w:color w:val="000000"/>
          <w:sz w:val="28"/>
        </w:rPr>
        <w:t>
      22) инновациялық - білім беру консорциумы - жоғары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06" w:id="51"/>
    <w:p>
      <w:pPr>
        <w:spacing w:after="0"/>
        <w:ind w:left="0"/>
        <w:jc w:val="both"/>
      </w:pPr>
      <w:r>
        <w:rPr>
          <w:rFonts w:ascii="Times New Roman"/>
          <w:b w:val="false"/>
          <w:i w:val="false"/>
          <w:color w:val="000000"/>
          <w:sz w:val="28"/>
        </w:rPr>
        <w:t>
      25) институт – ғылыми-педагогикалық қызметті, сондай-ақ кәсіби қызмет үшін кадрлар даярлауды жүзеге асыратын жоғары және (немесе) жоғары оқу орнынан кейінгі білім беру ұйымы;</w:t>
      </w:r>
    </w:p>
    <w:bookmarkEnd w:id="51"/>
    <w:bookmarkStart w:name="z107" w:id="52"/>
    <w:p>
      <w:pPr>
        <w:spacing w:after="0"/>
        <w:ind w:left="0"/>
        <w:jc w:val="both"/>
      </w:pPr>
      <w:r>
        <w:rPr>
          <w:rFonts w:ascii="Times New Roman"/>
          <w:b w:val="false"/>
          <w:i w:val="false"/>
          <w:color w:val="000000"/>
          <w:sz w:val="28"/>
        </w:rPr>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аккредиттеу органының бағалау процесі;</w:t>
      </w:r>
    </w:p>
    <w:bookmarkEnd w:id="52"/>
    <w:bookmarkStart w:name="z774" w:id="53"/>
    <w:p>
      <w:pPr>
        <w:spacing w:after="0"/>
        <w:ind w:left="0"/>
        <w:jc w:val="both"/>
      </w:pPr>
      <w:r>
        <w:rPr>
          <w:rFonts w:ascii="Times New Roman"/>
          <w:b w:val="false"/>
          <w:i w:val="false"/>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bookmarkEnd w:id="53"/>
    <w:bookmarkStart w:name="z108" w:id="54"/>
    <w:p>
      <w:pPr>
        <w:spacing w:after="0"/>
        <w:ind w:left="0"/>
        <w:jc w:val="both"/>
      </w:pPr>
      <w:r>
        <w:rPr>
          <w:rFonts w:ascii="Times New Roman"/>
          <w:b w:val="false"/>
          <w:i w:val="false"/>
          <w:color w:val="000000"/>
          <w:sz w:val="28"/>
        </w:rPr>
        <w:t>
      27) интернаттық ұйымдар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bookmarkEnd w:id="54"/>
    <w:bookmarkStart w:name="z109" w:id="55"/>
    <w:p>
      <w:pPr>
        <w:spacing w:after="0"/>
        <w:ind w:left="0"/>
        <w:jc w:val="both"/>
      </w:pPr>
      <w:r>
        <w:rPr>
          <w:rFonts w:ascii="Times New Roman"/>
          <w:b w:val="false"/>
          <w:i w:val="false"/>
          <w:color w:val="000000"/>
          <w:sz w:val="28"/>
        </w:rPr>
        <w:t>
      28) интернатура – клиникалық практикаға рұқсат алу үшін білім алушыларды базалық жоғары медициналық білім беру шеңберінде клиникалық мамандықтар бойынша даярлау нысаны;</w:t>
      </w:r>
    </w:p>
    <w:bookmarkEnd w:id="55"/>
    <w:bookmarkStart w:name="z775" w:id="56"/>
    <w:p>
      <w:pPr>
        <w:spacing w:after="0"/>
        <w:ind w:left="0"/>
        <w:jc w:val="both"/>
      </w:pPr>
      <w:r>
        <w:rPr>
          <w:rFonts w:ascii="Times New Roman"/>
          <w:b w:val="false"/>
          <w:i w:val="false"/>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bookmarkEnd w:id="56"/>
    <w:bookmarkStart w:name="z981" w:id="57"/>
    <w:p>
      <w:pPr>
        <w:spacing w:after="0"/>
        <w:ind w:left="0"/>
        <w:jc w:val="both"/>
      </w:pPr>
      <w:r>
        <w:rPr>
          <w:rFonts w:ascii="Times New Roman"/>
          <w:b w:val="false"/>
          <w:i w:val="false"/>
          <w:color w:val="000000"/>
          <w:sz w:val="28"/>
        </w:rPr>
        <w:t>
      28-2) кәмелетке толмағандарды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органдарының қарамағындағы ұйым;</w:t>
      </w:r>
    </w:p>
    <w:bookmarkEnd w:id="57"/>
    <w:bookmarkStart w:name="z110" w:id="58"/>
    <w:p>
      <w:pPr>
        <w:spacing w:after="0"/>
        <w:ind w:left="0"/>
        <w:jc w:val="both"/>
      </w:pPr>
      <w:r>
        <w:rPr>
          <w:rFonts w:ascii="Times New Roman"/>
          <w:b w:val="false"/>
          <w:i w:val="false"/>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bookmarkEnd w:id="58"/>
    <w:bookmarkStart w:name="z776" w:id="59"/>
    <w:p>
      <w:pPr>
        <w:spacing w:after="0"/>
        <w:ind w:left="0"/>
        <w:jc w:val="both"/>
      </w:pPr>
      <w:r>
        <w:rPr>
          <w:rFonts w:ascii="Times New Roman"/>
          <w:b w:val="false"/>
          <w:i w:val="false"/>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білімдерді, машықтарды, дағдыларды және құзыреттерді алуына бағытталған білім беру түрі;</w:t>
      </w:r>
    </w:p>
    <w:bookmarkEnd w:id="59"/>
    <w:bookmarkStart w:name="z982" w:id="60"/>
    <w:p>
      <w:pPr>
        <w:spacing w:after="0"/>
        <w:ind w:left="0"/>
        <w:jc w:val="both"/>
      </w:pPr>
      <w:r>
        <w:rPr>
          <w:rFonts w:ascii="Times New Roman"/>
          <w:b w:val="false"/>
          <w:i w:val="false"/>
          <w:color w:val="000000"/>
          <w:sz w:val="28"/>
        </w:rPr>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кәсіптік оқыту нысаны;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983" w:id="61"/>
    <w:p>
      <w:pPr>
        <w:spacing w:after="0"/>
        <w:ind w:left="0"/>
        <w:jc w:val="both"/>
      </w:pPr>
      <w:r>
        <w:rPr>
          <w:rFonts w:ascii="Times New Roman"/>
          <w:b w:val="false"/>
          <w:i w:val="false"/>
          <w:color w:val="000000"/>
          <w:sz w:val="28"/>
        </w:rPr>
        <w:t>
      30-1) кәсіптік практика – болашақ кәсіптік қызметпен байланысты белгілі бір жұмыс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14" w:id="62"/>
    <w:p>
      <w:pPr>
        <w:spacing w:after="0"/>
        <w:ind w:left="0"/>
        <w:jc w:val="both"/>
      </w:pPr>
      <w:r>
        <w:rPr>
          <w:rFonts w:ascii="Times New Roman"/>
          <w:b w:val="false"/>
          <w:i w:val="false"/>
          <w:color w:val="000000"/>
          <w:sz w:val="28"/>
        </w:rPr>
        <w:t>
      33)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62"/>
    <w:bookmarkStart w:name="z115" w:id="63"/>
    <w:p>
      <w:pPr>
        <w:spacing w:after="0"/>
        <w:ind w:left="0"/>
        <w:jc w:val="both"/>
      </w:pPr>
      <w:r>
        <w:rPr>
          <w:rFonts w:ascii="Times New Roman"/>
          <w:b w:val="false"/>
          <w:i w:val="false"/>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арттыру үшін пайдаланатын денсаулық сақтау ұйымы;</w:t>
      </w:r>
    </w:p>
    <w:bookmarkEnd w:id="63"/>
    <w:bookmarkStart w:name="z116" w:id="64"/>
    <w:p>
      <w:pPr>
        <w:spacing w:after="0"/>
        <w:ind w:left="0"/>
        <w:jc w:val="both"/>
      </w:pPr>
      <w:r>
        <w:rPr>
          <w:rFonts w:ascii="Times New Roman"/>
          <w:b w:val="false"/>
          <w:i w:val="false"/>
          <w:color w:val="000000"/>
          <w:sz w:val="28"/>
        </w:rPr>
        <w:t>
      35) колледж – жалпы орта, техникалық және кәсіптік білімнің білім беру бағдарламаларын іске асыратын оқу орны;</w:t>
      </w:r>
    </w:p>
    <w:bookmarkEnd w:id="64"/>
    <w:bookmarkStart w:name="z777" w:id="65"/>
    <w:p>
      <w:pPr>
        <w:spacing w:after="0"/>
        <w:ind w:left="0"/>
        <w:jc w:val="both"/>
      </w:pPr>
      <w:r>
        <w:rPr>
          <w:rFonts w:ascii="Times New Roman"/>
          <w:b w:val="false"/>
          <w:i w:val="false"/>
          <w:color w:val="000000"/>
          <w:sz w:val="28"/>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bookmarkEnd w:id="65"/>
    <w:bookmarkStart w:name="z142" w:id="66"/>
    <w:p>
      <w:pPr>
        <w:spacing w:after="0"/>
        <w:ind w:left="0"/>
        <w:jc w:val="both"/>
      </w:pPr>
      <w:r>
        <w:rPr>
          <w:rFonts w:ascii="Times New Roman"/>
          <w:b w:val="false"/>
          <w:i w:val="false"/>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 жоспарлауы негізіндегі оқыту;</w:t>
      </w:r>
    </w:p>
    <w:bookmarkEnd w:id="66"/>
    <w:bookmarkStart w:name="z984" w:id="67"/>
    <w:p>
      <w:pPr>
        <w:spacing w:after="0"/>
        <w:ind w:left="0"/>
        <w:jc w:val="both"/>
      </w:pPr>
      <w:r>
        <w:rPr>
          <w:rFonts w:ascii="Times New Roman"/>
          <w:b w:val="false"/>
          <w:i w:val="false"/>
          <w:color w:val="000000"/>
          <w:sz w:val="28"/>
        </w:rPr>
        <w:t>
      36-1) курсант – әскери, арнаулы оқу орнында жоғары білімнің білім беру бағдарламалары бойынша білім алып жатқан адам;</w:t>
      </w:r>
    </w:p>
    <w:bookmarkEnd w:id="67"/>
    <w:bookmarkStart w:name="z117" w:id="68"/>
    <w:p>
      <w:pPr>
        <w:spacing w:after="0"/>
        <w:ind w:left="0"/>
        <w:jc w:val="both"/>
      </w:pPr>
      <w:r>
        <w:rPr>
          <w:rFonts w:ascii="Times New Roman"/>
          <w:b w:val="false"/>
          <w:i w:val="false"/>
          <w:color w:val="000000"/>
          <w:sz w:val="28"/>
        </w:rPr>
        <w:t>
      37) қабылдау квотасы – техникалық және кәсiптiк, орта бiлiмнен кейiнгi және жоғары бiлiмнің 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bookmarkEnd w:id="68"/>
    <w:bookmarkStart w:name="z778" w:id="69"/>
    <w:p>
      <w:pPr>
        <w:spacing w:after="0"/>
        <w:ind w:left="0"/>
        <w:jc w:val="both"/>
      </w:pPr>
      <w:r>
        <w:rPr>
          <w:rFonts w:ascii="Times New Roman"/>
          <w:b w:val="false"/>
          <w:i w:val="false"/>
          <w:color w:val="000000"/>
          <w:sz w:val="28"/>
        </w:rPr>
        <w:t>
      37-1) Қазақстан Республикасы Тұңғыш Президентінің – Елбасының "Өркен" білім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bookmarkEnd w:id="69"/>
    <w:bookmarkStart w:name="z779" w:id="70"/>
    <w:p>
      <w:pPr>
        <w:spacing w:after="0"/>
        <w:ind w:left="0"/>
        <w:jc w:val="both"/>
      </w:pPr>
      <w:r>
        <w:rPr>
          <w:rFonts w:ascii="Times New Roman"/>
          <w:b w:val="false"/>
          <w:i w:val="false"/>
          <w:color w:val="000000"/>
          <w:sz w:val="28"/>
        </w:rPr>
        <w:t>
      37-2) қауымдастырылған профессор (доцент), профессор – білім беру саласындағы уәкілетті орган беретiн ғылыми атақтар;</w:t>
      </w:r>
    </w:p>
    <w:bookmarkEnd w:id="70"/>
    <w:bookmarkStart w:name="z118" w:id="71"/>
    <w:p>
      <w:pPr>
        <w:spacing w:after="0"/>
        <w:ind w:left="0"/>
        <w:jc w:val="both"/>
      </w:pPr>
      <w:r>
        <w:rPr>
          <w:rFonts w:ascii="Times New Roman"/>
          <w:b w:val="false"/>
          <w:i w:val="false"/>
          <w:color w:val="000000"/>
          <w:sz w:val="28"/>
        </w:rPr>
        <w:t>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71"/>
    <w:bookmarkStart w:name="z780" w:id="72"/>
    <w:p>
      <w:pPr>
        <w:spacing w:after="0"/>
        <w:ind w:left="0"/>
        <w:jc w:val="both"/>
      </w:pPr>
      <w:r>
        <w:rPr>
          <w:rFonts w:ascii="Times New Roman"/>
          <w:b w:val="false"/>
          <w:i w:val="false"/>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72"/>
    <w:bookmarkStart w:name="z985" w:id="73"/>
    <w:p>
      <w:pPr>
        <w:spacing w:after="0"/>
        <w:ind w:left="0"/>
        <w:jc w:val="both"/>
      </w:pPr>
      <w:r>
        <w:rPr>
          <w:rFonts w:ascii="Times New Roman"/>
          <w:b w:val="false"/>
          <w:i w:val="false"/>
          <w:color w:val="000000"/>
          <w:sz w:val="28"/>
        </w:rPr>
        <w:t>
      38-2) қолданбалы бакалавр – орта білімнен кейінгі білімнің білім беру бағдарламаларын меңгерген адамдарға берілетін біліктілік;</w:t>
      </w:r>
    </w:p>
    <w:bookmarkEnd w:id="73"/>
    <w:bookmarkStart w:name="z986" w:id="74"/>
    <w:p>
      <w:pPr>
        <w:spacing w:after="0"/>
        <w:ind w:left="0"/>
        <w:jc w:val="both"/>
      </w:pPr>
      <w:r>
        <w:rPr>
          <w:rFonts w:ascii="Times New Roman"/>
          <w:b w:val="false"/>
          <w:i w:val="false"/>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қызығушылықтарды дамытуға бағытталған қосымша білімнің білім беру бағдарламаларын iске асыратын оқу-тәрбие ұйымы;</w:t>
      </w:r>
    </w:p>
    <w:bookmarkEnd w:id="74"/>
    <w:bookmarkStart w:name="z119" w:id="75"/>
    <w:p>
      <w:pPr>
        <w:spacing w:after="0"/>
        <w:ind w:left="0"/>
        <w:jc w:val="both"/>
      </w:pPr>
      <w:r>
        <w:rPr>
          <w:rFonts w:ascii="Times New Roman"/>
          <w:b w:val="false"/>
          <w:i w:val="false"/>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тәрбиелеу, оқыту процесі;</w:t>
      </w:r>
    </w:p>
    <w:bookmarkEnd w:id="75"/>
    <w:bookmarkStart w:name="z120" w:id="76"/>
    <w:p>
      <w:pPr>
        <w:spacing w:after="0"/>
        <w:ind w:left="0"/>
        <w:jc w:val="both"/>
      </w:pPr>
      <w:r>
        <w:rPr>
          <w:rFonts w:ascii="Times New Roman"/>
          <w:b w:val="false"/>
          <w:i w:val="false"/>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bookmarkEnd w:id="76"/>
    <w:bookmarkStart w:name="z121" w:id="77"/>
    <w:p>
      <w:pPr>
        <w:spacing w:after="0"/>
        <w:ind w:left="0"/>
        <w:jc w:val="both"/>
      </w:pPr>
      <w:r>
        <w:rPr>
          <w:rFonts w:ascii="Times New Roman"/>
          <w:b w:val="false"/>
          <w:i w:val="false"/>
          <w:color w:val="000000"/>
          <w:sz w:val="28"/>
        </w:rPr>
        <w:t>
      41) магистр – магистратураның білім беру бағдарламаларын меңгерген адамдарға берілетін дәреже;</w:t>
      </w:r>
    </w:p>
    <w:bookmarkEnd w:id="77"/>
    <w:bookmarkStart w:name="z781" w:id="78"/>
    <w:p>
      <w:pPr>
        <w:spacing w:after="0"/>
        <w:ind w:left="0"/>
        <w:jc w:val="both"/>
      </w:pPr>
      <w:r>
        <w:rPr>
          <w:rFonts w:ascii="Times New Roman"/>
          <w:b w:val="false"/>
          <w:i w:val="false"/>
          <w:color w:val="000000"/>
          <w:sz w:val="28"/>
        </w:rPr>
        <w:t>
      41-1) магистрант – магистратурада білім алатын адам;</w:t>
      </w:r>
    </w:p>
    <w:bookmarkEnd w:id="78"/>
    <w:bookmarkStart w:name="z782" w:id="79"/>
    <w:p>
      <w:pPr>
        <w:spacing w:after="0"/>
        <w:ind w:left="0"/>
        <w:jc w:val="both"/>
      </w:pPr>
      <w:r>
        <w:rPr>
          <w:rFonts w:ascii="Times New Roman"/>
          <w:b w:val="false"/>
          <w:i w:val="false"/>
          <w:color w:val="000000"/>
          <w:sz w:val="28"/>
        </w:rPr>
        <w:t>
      41-2) магистратура – білім беру бағдарламалары "магистр" дәрежесін бере отырып, кадрлар даярлауға бағытталған жоғары оқу орнынан кейінгі білім беру;</w:t>
      </w:r>
    </w:p>
    <w:bookmarkEnd w:id="79"/>
    <w:bookmarkStart w:name="z987" w:id="80"/>
    <w:p>
      <w:pPr>
        <w:spacing w:after="0"/>
        <w:ind w:left="0"/>
        <w:jc w:val="both"/>
      </w:pPr>
      <w:r>
        <w:rPr>
          <w:rFonts w:ascii="Times New Roman"/>
          <w:b w:val="false"/>
          <w:i w:val="false"/>
          <w:color w:val="000000"/>
          <w:sz w:val="28"/>
        </w:rPr>
        <w:t>
      41-3) маман – адамдарға жоғары білімнің білім беру бағдарламасын меңгергеннен кейін берілетін біліктілік;</w:t>
      </w:r>
    </w:p>
    <w:bookmarkEnd w:id="80"/>
    <w:bookmarkStart w:name="z122" w:id="81"/>
    <w:p>
      <w:pPr>
        <w:spacing w:after="0"/>
        <w:ind w:left="0"/>
        <w:jc w:val="both"/>
      </w:pPr>
      <w:r>
        <w:rPr>
          <w:rFonts w:ascii="Times New Roman"/>
          <w:b w:val="false"/>
          <w:i w:val="false"/>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1"/>
    <w:p>
      <w:pPr>
        <w:spacing w:after="0"/>
        <w:ind w:left="0"/>
        <w:jc w:val="both"/>
      </w:pPr>
      <w:r>
        <w:rPr>
          <w:rFonts w:ascii="Times New Roman"/>
          <w:b w:val="false"/>
          <w:i w:val="false"/>
          <w:color w:val="000000"/>
          <w:sz w:val="28"/>
        </w:rPr>
        <w:t>
      42-1) мектепке дейінгі ұйым – мектепке дейiнгi тәрбие мен оқытудың жалпы білім беретін, арнайы оқу бағдарламаларын іске асыратын білім беру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24" w:id="82"/>
    <w:p>
      <w:pPr>
        <w:spacing w:after="0"/>
        <w:ind w:left="0"/>
        <w:jc w:val="both"/>
      </w:pPr>
      <w:r>
        <w:rPr>
          <w:rFonts w:ascii="Times New Roman"/>
          <w:b w:val="false"/>
          <w:i w:val="false"/>
          <w:color w:val="000000"/>
          <w:sz w:val="28"/>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bookmarkEnd w:id="82"/>
    <w:bookmarkStart w:name="z1089" w:id="83"/>
    <w:p>
      <w:pPr>
        <w:spacing w:after="0"/>
        <w:ind w:left="0"/>
        <w:jc w:val="both"/>
      </w:pPr>
      <w:r>
        <w:rPr>
          <w:rFonts w:ascii="Times New Roman"/>
          <w:b w:val="false"/>
          <w:i w:val="false"/>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сәйкестігін бақылау мақсатында жүзеге асырылатын рәсім;</w:t>
      </w:r>
    </w:p>
    <w:bookmarkEnd w:id="83"/>
    <w:bookmarkStart w:name="z1081" w:id="84"/>
    <w:p>
      <w:pPr>
        <w:spacing w:after="0"/>
        <w:ind w:left="0"/>
        <w:jc w:val="both"/>
      </w:pPr>
      <w:r>
        <w:rPr>
          <w:rFonts w:ascii="Times New Roman"/>
          <w:b w:val="false"/>
          <w:i w:val="false"/>
          <w:color w:val="000000"/>
          <w:sz w:val="28"/>
        </w:rPr>
        <w:t>
      44-2) мемлекеттік білім беру кредиті – білім алушыларға жоғары білім алуға ақы төлеу үшін берілетін нысаналы кредит;</w:t>
      </w:r>
    </w:p>
    <w:bookmarkEnd w:id="84"/>
    <w:bookmarkStart w:name="z125" w:id="85"/>
    <w:p>
      <w:pPr>
        <w:spacing w:after="0"/>
        <w:ind w:left="0"/>
        <w:jc w:val="both"/>
      </w:pPr>
      <w:r>
        <w:rPr>
          <w:rFonts w:ascii="Times New Roman"/>
          <w:b w:val="false"/>
          <w:i w:val="false"/>
          <w:color w:val="000000"/>
          <w:sz w:val="28"/>
        </w:rPr>
        <w:t>
      45) мемлекеттік білім беру тапсырысы - мектепке дейінгі тәрбие мен оқыту, орта білім беру,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bookmarkEnd w:id="85"/>
    <w:bookmarkStart w:name="z783" w:id="86"/>
    <w:p>
      <w:pPr>
        <w:spacing w:after="0"/>
        <w:ind w:left="0"/>
        <w:jc w:val="both"/>
      </w:pPr>
      <w:r>
        <w:rPr>
          <w:rFonts w:ascii="Times New Roman"/>
          <w:b w:val="false"/>
          <w:i w:val="false"/>
          <w:color w:val="000000"/>
          <w:sz w:val="28"/>
        </w:rPr>
        <w:t>
      45-1) мемлекеттік оқу бітіру емтиханы – білім алушылардың орта білім беру курсын аяқтағаны туралы куәландыратын, мемлекеттік үлгідегі құжатты алуы үшін қажетті шарт болып табылатын, орта білім беру ұйымдарында білім алушыларды қорытынды аттестаттау нысаны;</w:t>
      </w:r>
    </w:p>
    <w:bookmarkEnd w:id="86"/>
    <w:bookmarkStart w:name="z126" w:id="87"/>
    <w:p>
      <w:pPr>
        <w:spacing w:after="0"/>
        <w:ind w:left="0"/>
        <w:jc w:val="both"/>
      </w:pPr>
      <w:r>
        <w:rPr>
          <w:rFonts w:ascii="Times New Roman"/>
          <w:b w:val="false"/>
          <w:i w:val="false"/>
          <w:color w:val="000000"/>
          <w:sz w:val="28"/>
        </w:rPr>
        <w:t>
      46)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87"/>
    <w:bookmarkStart w:name="z127" w:id="88"/>
    <w:p>
      <w:pPr>
        <w:spacing w:after="0"/>
        <w:ind w:left="0"/>
        <w:jc w:val="both"/>
      </w:pPr>
      <w:r>
        <w:rPr>
          <w:rFonts w:ascii="Times New Roman"/>
          <w:b w:val="false"/>
          <w:i w:val="false"/>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88"/>
    <w:bookmarkStart w:name="z128" w:id="89"/>
    <w:p>
      <w:pPr>
        <w:spacing w:after="0"/>
        <w:ind w:left="0"/>
        <w:jc w:val="both"/>
      </w:pPr>
      <w:r>
        <w:rPr>
          <w:rFonts w:ascii="Times New Roman"/>
          <w:b w:val="false"/>
          <w:i w:val="false"/>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bookmarkEnd w:id="89"/>
    <w:bookmarkStart w:name="z988" w:id="90"/>
    <w:p>
      <w:pPr>
        <w:spacing w:after="0"/>
        <w:ind w:left="0"/>
        <w:jc w:val="both"/>
      </w:pPr>
      <w:r>
        <w:rPr>
          <w:rFonts w:ascii="Times New Roman"/>
          <w:b w:val="false"/>
          <w:i w:val="false"/>
          <w:color w:val="000000"/>
          <w:sz w:val="28"/>
        </w:rPr>
        <w:t>
      48-1) оқыту – білім алушылар мен тәрбиеленушілердің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 процесі;</w:t>
      </w:r>
    </w:p>
    <w:bookmarkEnd w:id="90"/>
    <w:bookmarkStart w:name="z989" w:id="91"/>
    <w:p>
      <w:pPr>
        <w:spacing w:after="0"/>
        <w:ind w:left="0"/>
        <w:jc w:val="both"/>
      </w:pPr>
      <w:r>
        <w:rPr>
          <w:rFonts w:ascii="Times New Roman"/>
          <w:b w:val="false"/>
          <w:i w:val="false"/>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1"/>
    <w:p>
      <w:pPr>
        <w:spacing w:after="0"/>
        <w:ind w:left="0"/>
        <w:jc w:val="both"/>
      </w:pPr>
      <w:r>
        <w:rPr>
          <w:rFonts w:ascii="Times New Roman"/>
          <w:b w:val="false"/>
          <w:i w:val="false"/>
          <w:color w:val="000000"/>
          <w:sz w:val="28"/>
        </w:rPr>
        <w:t>
      48-3) оқыту-сауықтыру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bookmarkStart w:name="z129" w:id="92"/>
    <w:p>
      <w:pPr>
        <w:spacing w:after="0"/>
        <w:ind w:left="0"/>
        <w:jc w:val="both"/>
      </w:pPr>
      <w:r>
        <w:rPr>
          <w:rFonts w:ascii="Times New Roman"/>
          <w:b w:val="false"/>
          <w:i w:val="false"/>
          <w:color w:val="000000"/>
          <w:sz w:val="28"/>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bookmarkEnd w:id="92"/>
    <w:bookmarkStart w:name="z784" w:id="93"/>
    <w:p>
      <w:pPr>
        <w:spacing w:after="0"/>
        <w:ind w:left="0"/>
        <w:jc w:val="both"/>
      </w:pPr>
      <w:r>
        <w:rPr>
          <w:rFonts w:ascii="Times New Roman"/>
          <w:b w:val="false"/>
          <w:i w:val="false"/>
          <w:color w:val="000000"/>
          <w:sz w:val="28"/>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bookmarkEnd w:id="93"/>
    <w:bookmarkStart w:name="z990" w:id="94"/>
    <w:p>
      <w:pPr>
        <w:spacing w:after="0"/>
        <w:ind w:left="0"/>
        <w:jc w:val="both"/>
      </w:pPr>
      <w:r>
        <w:rPr>
          <w:rFonts w:ascii="Times New Roman"/>
          <w:b w:val="false"/>
          <w:i w:val="false"/>
          <w:color w:val="000000"/>
          <w:sz w:val="28"/>
        </w:rPr>
        <w:t>
      49-2) орта білім беру ұйымы – бастауыш, негiзгi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4"/>
    <w:p>
      <w:pPr>
        <w:spacing w:after="0"/>
        <w:ind w:left="0"/>
        <w:jc w:val="both"/>
      </w:pPr>
      <w:r>
        <w:rPr>
          <w:rFonts w:ascii="Times New Roman"/>
          <w:b w:val="false"/>
          <w:i w:val="false"/>
          <w:color w:val="000000"/>
          <w:sz w:val="28"/>
        </w:rPr>
        <w:t>
      49-3) "Өзін-өзі тану" адамгершілік-рухани білім беру бағдарламасы – білім алушылардың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5" w:id="95"/>
    <w:p>
      <w:pPr>
        <w:spacing w:after="0"/>
        <w:ind w:left="0"/>
        <w:jc w:val="both"/>
      </w:pPr>
      <w:r>
        <w:rPr>
          <w:rFonts w:ascii="Times New Roman"/>
          <w:b w:val="false"/>
          <w:i w:val="false"/>
          <w:color w:val="000000"/>
          <w:sz w:val="28"/>
        </w:rPr>
        <w:t>
      49-5) өмірлік қиын жағдайда жүрген балаларды қолдау орталықтары – тұрақты немесе уақытша (күндіз) болуды ұсына отырып, сондай-ақ қызметі өмірлік 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bookmarkEnd w:id="95"/>
    <w:bookmarkStart w:name="z1056" w:id="96"/>
    <w:p>
      <w:pPr>
        <w:spacing w:after="0"/>
        <w:ind w:left="0"/>
        <w:jc w:val="both"/>
      </w:pPr>
      <w:r>
        <w:rPr>
          <w:rFonts w:ascii="Times New Roman"/>
          <w:b w:val="false"/>
          <w:i w:val="false"/>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070" w:id="97"/>
    <w:p>
      <w:pPr>
        <w:spacing w:after="0"/>
        <w:ind w:left="0"/>
        <w:jc w:val="both"/>
      </w:pPr>
      <w:r>
        <w:rPr>
          <w:rFonts w:ascii="Times New Roman"/>
          <w:b w:val="false"/>
          <w:i w:val="false"/>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97"/>
    <w:bookmarkStart w:name="z1071" w:id="98"/>
    <w:p>
      <w:pPr>
        <w:spacing w:after="0"/>
        <w:ind w:left="0"/>
        <w:jc w:val="both"/>
      </w:pPr>
      <w:r>
        <w:rPr>
          <w:rFonts w:ascii="Times New Roman"/>
          <w:b w:val="false"/>
          <w:i w:val="false"/>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әдістемелік, консультациялық көмек көрсету арқылы дамытуды қамтамасыз ететін іс-шаралар жүйесі;</w:t>
      </w:r>
    </w:p>
    <w:bookmarkEnd w:id="98"/>
    <w:bookmarkStart w:name="z1072" w:id="99"/>
    <w:p>
      <w:pPr>
        <w:spacing w:after="0"/>
        <w:ind w:left="0"/>
        <w:jc w:val="both"/>
      </w:pPr>
      <w:r>
        <w:rPr>
          <w:rFonts w:ascii="Times New Roman"/>
          <w:b w:val="false"/>
          <w:i w:val="false"/>
          <w:color w:val="000000"/>
          <w:sz w:val="28"/>
        </w:rPr>
        <w:t>
      50-3)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99"/>
    <w:bookmarkStart w:name="z131" w:id="100"/>
    <w:p>
      <w:pPr>
        <w:spacing w:after="0"/>
        <w:ind w:left="0"/>
        <w:jc w:val="both"/>
      </w:pPr>
      <w:r>
        <w:rPr>
          <w:rFonts w:ascii="Times New Roman"/>
          <w:b w:val="false"/>
          <w:i w:val="false"/>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 w:id="101"/>
    <w:p>
      <w:pPr>
        <w:spacing w:after="0"/>
        <w:ind w:left="0"/>
        <w:jc w:val="both"/>
      </w:pPr>
      <w:r>
        <w:rPr>
          <w:rFonts w:ascii="Times New Roman"/>
          <w:b w:val="false"/>
          <w:i w:val="false"/>
          <w:color w:val="000000"/>
          <w:sz w:val="28"/>
        </w:rPr>
        <w:t>
      52) рухани (діни) білім беру ұйымдары - дін қызметшілерін даярлаудың білім беру бағдарламаларын іске асыратын оқу орындары;</w:t>
      </w:r>
    </w:p>
    <w:bookmarkEnd w:id="101"/>
    <w:bookmarkStart w:name="z133" w:id="102"/>
    <w:p>
      <w:pPr>
        <w:spacing w:after="0"/>
        <w:ind w:left="0"/>
        <w:jc w:val="both"/>
      </w:pPr>
      <w:r>
        <w:rPr>
          <w:rFonts w:ascii="Times New Roman"/>
          <w:b w:val="false"/>
          <w:i w:val="false"/>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bookmarkEnd w:id="102"/>
    <w:bookmarkStart w:name="z786" w:id="103"/>
    <w:p>
      <w:pPr>
        <w:spacing w:after="0"/>
        <w:ind w:left="0"/>
        <w:jc w:val="both"/>
      </w:pPr>
      <w:r>
        <w:rPr>
          <w:rFonts w:ascii="Times New Roman"/>
          <w:b w:val="false"/>
          <w:i w:val="false"/>
          <w:color w:val="000000"/>
          <w:sz w:val="28"/>
        </w:rPr>
        <w:t>
      53-1) стипендиялық бағдарламалар – қазақстандық жоғары және (немесе) жоғары оқу орнынан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bookmarkEnd w:id="103"/>
    <w:bookmarkStart w:name="z787" w:id="104"/>
    <w:p>
      <w:pPr>
        <w:spacing w:after="0"/>
        <w:ind w:left="0"/>
        <w:jc w:val="both"/>
      </w:pPr>
      <w:r>
        <w:rPr>
          <w:rFonts w:ascii="Times New Roman"/>
          <w:b w:val="false"/>
          <w:i w:val="false"/>
          <w:color w:val="000000"/>
          <w:sz w:val="28"/>
        </w:rPr>
        <w:t>
      53-2) студент – техникалық және кәсіптік, орта білімнен кейінгі және жоғары білімнің білім беру бағдарламаларын іске асыратын білім беру ұйымында оқитын адам;</w:t>
      </w:r>
    </w:p>
    <w:bookmarkEnd w:id="104"/>
    <w:bookmarkStart w:name="z991" w:id="105"/>
    <w:p>
      <w:pPr>
        <w:spacing w:after="0"/>
        <w:ind w:left="0"/>
        <w:jc w:val="both"/>
      </w:pPr>
      <w:r>
        <w:rPr>
          <w:rFonts w:ascii="Times New Roman"/>
          <w:b w:val="false"/>
          <w:i w:val="false"/>
          <w:color w:val="000000"/>
          <w:sz w:val="28"/>
        </w:rPr>
        <w:t>
      53-3) студенттерді, магистранттар мен докторанттарды жатақханалардағы орындармен қамтамасыз етуге мемлекеттік тапсырыс – мемлекеттік білім беру 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bookmarkEnd w:id="105"/>
    <w:bookmarkStart w:name="z992" w:id="106"/>
    <w:p>
      <w:pPr>
        <w:spacing w:after="0"/>
        <w:ind w:left="0"/>
        <w:jc w:val="both"/>
      </w:pPr>
      <w:r>
        <w:rPr>
          <w:rFonts w:ascii="Times New Roman"/>
          <w:b w:val="false"/>
          <w:i w:val="false"/>
          <w:color w:val="000000"/>
          <w:sz w:val="28"/>
        </w:rPr>
        <w:t>
      53-4) сынып жетекшілігі – педагогке сыныпта білім алушылардың қызметін оқу-тәрбие процесі шеңберінде үйлестіру бойынша жүктелген функция;</w:t>
      </w:r>
    </w:p>
    <w:bookmarkEnd w:id="106"/>
    <w:bookmarkStart w:name="z993" w:id="107"/>
    <w:p>
      <w:pPr>
        <w:spacing w:after="0"/>
        <w:ind w:left="0"/>
        <w:jc w:val="both"/>
      </w:pPr>
      <w:r>
        <w:rPr>
          <w:rFonts w:ascii="Times New Roman"/>
          <w:b w:val="false"/>
          <w:i w:val="false"/>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7"/>
    <w:p>
      <w:pPr>
        <w:spacing w:after="0"/>
        <w:ind w:left="0"/>
        <w:jc w:val="both"/>
      </w:pPr>
      <w:r>
        <w:rPr>
          <w:rFonts w:ascii="Times New Roman"/>
          <w:b w:val="false"/>
          <w:i w:val="false"/>
          <w:color w:val="000000"/>
          <w:sz w:val="28"/>
        </w:rPr>
        <w:t>
      53-6)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pPr>
        <w:spacing w:after="0"/>
        <w:ind w:left="0"/>
        <w:jc w:val="both"/>
      </w:pPr>
      <w:r>
        <w:rPr>
          <w:rFonts w:ascii="Times New Roman"/>
          <w:b w:val="false"/>
          <w:i w:val="false"/>
          <w:color w:val="000000"/>
          <w:sz w:val="28"/>
        </w:rPr>
        <w:t>
      53-7) техникалық және кәсіптік білім беру – білікті жұмысшы кадрлар мен орта буын мамандарын даярлауға бағытталған білім беру;</w:t>
      </w:r>
    </w:p>
    <w:p>
      <w:pPr>
        <w:spacing w:after="0"/>
        <w:ind w:left="0"/>
        <w:jc w:val="both"/>
      </w:pPr>
      <w:r>
        <w:rPr>
          <w:rFonts w:ascii="Times New Roman"/>
          <w:b w:val="false"/>
          <w:i w:val="false"/>
          <w:color w:val="000000"/>
          <w:sz w:val="28"/>
        </w:rPr>
        <w:t>
      53-8) "Техникалық және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 көрсеткіштері негізінде конкурс қорытындысы бойынша жыл сайын бөлетін ақша;</w:t>
      </w:r>
    </w:p>
    <w:p>
      <w:pPr>
        <w:spacing w:after="0"/>
        <w:ind w:left="0"/>
        <w:jc w:val="both"/>
      </w:pPr>
      <w:r>
        <w:rPr>
          <w:rFonts w:ascii="Times New Roman"/>
          <w:b w:val="false"/>
          <w:i w:val="false"/>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pPr>
        <w:spacing w:after="0"/>
        <w:ind w:left="0"/>
        <w:jc w:val="both"/>
      </w:pPr>
      <w:r>
        <w:rPr>
          <w:rFonts w:ascii="Times New Roman"/>
          <w:b w:val="false"/>
          <w:i w:val="false"/>
          <w:color w:val="000000"/>
          <w:sz w:val="28"/>
        </w:rPr>
        <w:t>
      53-10) тiрек мектеп (ресурс орталығы)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бiлiм беру ресурстары оның базасында шоғырланатын орта бiлiм беру ұйымы;</w:t>
      </w:r>
    </w:p>
    <w:bookmarkStart w:name="z134" w:id="108"/>
    <w:p>
      <w:pPr>
        <w:spacing w:after="0"/>
        <w:ind w:left="0"/>
        <w:jc w:val="both"/>
      </w:pPr>
      <w:r>
        <w:rPr>
          <w:rFonts w:ascii="Times New Roman"/>
          <w:b w:val="false"/>
          <w:i w:val="false"/>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ғылыми-әдістемелік орталық болып табылатын жоғары және (немесе) жоғары оқу орнынан кейінгі білім беру ұйымы;</w:t>
      </w:r>
    </w:p>
    <w:bookmarkEnd w:id="108"/>
    <w:bookmarkStart w:name="z135" w:id="109"/>
    <w:p>
      <w:pPr>
        <w:spacing w:after="0"/>
        <w:ind w:left="0"/>
        <w:jc w:val="both"/>
      </w:pPr>
      <w:r>
        <w:rPr>
          <w:rFonts w:ascii="Times New Roman"/>
          <w:b w:val="false"/>
          <w:i w:val="false"/>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бағдарламаларын іске асыратын оқу орны;</w:t>
      </w:r>
    </w:p>
    <w:bookmarkEnd w:id="109"/>
    <w:bookmarkStart w:name="z136" w:id="110"/>
    <w:p>
      <w:pPr>
        <w:spacing w:after="0"/>
        <w:ind w:left="0"/>
        <w:jc w:val="both"/>
      </w:pPr>
      <w:r>
        <w:rPr>
          <w:rFonts w:ascii="Times New Roman"/>
          <w:b w:val="false"/>
          <w:i w:val="false"/>
          <w:color w:val="000000"/>
          <w:sz w:val="28"/>
        </w:rPr>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bookmarkEnd w:id="110"/>
    <w:bookmarkStart w:name="z788" w:id="111"/>
    <w:p>
      <w:pPr>
        <w:spacing w:after="0"/>
        <w:ind w:left="0"/>
        <w:jc w:val="both"/>
      </w:pPr>
      <w:r>
        <w:rPr>
          <w:rFonts w:ascii="Times New Roman"/>
          <w:b w:val="false"/>
          <w:i w:val="false"/>
          <w:color w:val="000000"/>
          <w:sz w:val="28"/>
        </w:rPr>
        <w:t>
      56-1) ұлттық жоғары және (немесе) жоғары оқу орнынан кейінгі білім беру ұйымы – ерекше мәртебесі бар жоғары және (немесе) жоғары оқу орнынан кейінгі білім беру ұйымы;</w:t>
      </w:r>
    </w:p>
    <w:bookmarkEnd w:id="111"/>
    <w:bookmarkStart w:name="z789" w:id="112"/>
    <w:p>
      <w:pPr>
        <w:spacing w:after="0"/>
        <w:ind w:left="0"/>
        <w:jc w:val="both"/>
      </w:pPr>
      <w:r>
        <w:rPr>
          <w:rFonts w:ascii="Times New Roman"/>
          <w:b w:val="false"/>
          <w:i w:val="false"/>
          <w:color w:val="000000"/>
          <w:sz w:val="28"/>
        </w:rPr>
        <w:t>
      56-2) ұлттық зерттеу университеті – ерекше мәртебесі бар зерттеу университеті;</w:t>
      </w:r>
    </w:p>
    <w:bookmarkEnd w:id="112"/>
    <w:bookmarkStart w:name="z1073" w:id="113"/>
    <w:p>
      <w:pPr>
        <w:spacing w:after="0"/>
        <w:ind w:left="0"/>
        <w:jc w:val="both"/>
      </w:pPr>
      <w:r>
        <w:rPr>
          <w:rFonts w:ascii="Times New Roman"/>
          <w:b w:val="false"/>
          <w:i w:val="false"/>
          <w:color w:val="000000"/>
          <w:sz w:val="28"/>
        </w:rPr>
        <w:t>
      56-3) үздіксіз интеграцияланған білім беру - деңгейаралық интеграцияланған білім беру бағдарламалары шеңберінде біліктілігі жоғары кадрлар даярлауға бағытталған кәсіптік оқыту нысаны;</w:t>
      </w:r>
    </w:p>
    <w:bookmarkEnd w:id="113"/>
    <w:bookmarkStart w:name="z137" w:id="114"/>
    <w:p>
      <w:pPr>
        <w:spacing w:after="0"/>
        <w:ind w:left="0"/>
        <w:jc w:val="both"/>
      </w:pPr>
      <w:r>
        <w:rPr>
          <w:rFonts w:ascii="Times New Roman"/>
          <w:b w:val="false"/>
          <w:i w:val="false"/>
          <w:color w:val="000000"/>
          <w:sz w:val="28"/>
        </w:rPr>
        <w:t>
      57)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114"/>
    <w:bookmarkStart w:name="z922" w:id="115"/>
    <w:p>
      <w:pPr>
        <w:spacing w:after="0"/>
        <w:ind w:left="0"/>
        <w:jc w:val="both"/>
      </w:pPr>
      <w:r>
        <w:rPr>
          <w:rFonts w:ascii="Times New Roman"/>
          <w:b w:val="false"/>
          <w:i w:val="false"/>
          <w:color w:val="000000"/>
          <w:sz w:val="28"/>
        </w:rPr>
        <w:t>
      57-1)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bookmarkEnd w:id="115"/>
    <w:bookmarkStart w:name="z138" w:id="116"/>
    <w:p>
      <w:pPr>
        <w:spacing w:after="0"/>
        <w:ind w:left="0"/>
        <w:jc w:val="both"/>
      </w:pPr>
      <w:r>
        <w:rPr>
          <w:rFonts w:ascii="Times New Roman"/>
          <w:b w:val="false"/>
          <w:i w:val="false"/>
          <w:color w:val="000000"/>
          <w:sz w:val="28"/>
        </w:rPr>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bookmarkEnd w:id="116"/>
    <w:bookmarkStart w:name="z139" w:id="117"/>
    <w:p>
      <w:pPr>
        <w:spacing w:after="0"/>
        <w:ind w:left="0"/>
        <w:jc w:val="both"/>
      </w:pPr>
      <w:r>
        <w:rPr>
          <w:rFonts w:ascii="Times New Roman"/>
          <w:b w:val="false"/>
          <w:i w:val="false"/>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117"/>
    <w:bookmarkStart w:name="z140" w:id="118"/>
    <w:p>
      <w:pPr>
        <w:spacing w:after="0"/>
        <w:ind w:left="0"/>
        <w:jc w:val="both"/>
      </w:pPr>
      <w:r>
        <w:rPr>
          <w:rFonts w:ascii="Times New Roman"/>
          <w:b w:val="false"/>
          <w:i w:val="false"/>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bookmarkEnd w:id="118"/>
    <w:bookmarkStart w:name="z141" w:id="119"/>
    <w:p>
      <w:pPr>
        <w:spacing w:after="0"/>
        <w:ind w:left="0"/>
        <w:jc w:val="both"/>
      </w:pPr>
      <w:r>
        <w:rPr>
          <w:rFonts w:ascii="Times New Roman"/>
          <w:b w:val="false"/>
          <w:i w:val="false"/>
          <w:color w:val="000000"/>
          <w:sz w:val="28"/>
        </w:rPr>
        <w:t>
      61) элиталық білім - дарынды адамдарға арналған мамандандырылған білім беру ұйымдарында іске асырылатын мамандандырылған жалпы білім беретін оқу және білім беру бағдарламалары бойынша алынатын білім.</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 w:id="120"/>
    <w:p>
      <w:pPr>
        <w:spacing w:after="0"/>
        <w:ind w:left="0"/>
        <w:jc w:val="left"/>
      </w:pPr>
      <w:r>
        <w:rPr>
          <w:rFonts w:ascii="Times New Roman"/>
          <w:b/>
          <w:i w:val="false"/>
          <w:color w:val="000000"/>
        </w:rPr>
        <w:t xml:space="preserve"> 2-бап. Қазақстан Республикасының білім беру саласындағы заңнамасы</w:t>
      </w:r>
    </w:p>
    <w:bookmarkEnd w:id="120"/>
    <w:bookmarkStart w:name="z155" w:id="121"/>
    <w:p>
      <w:pPr>
        <w:spacing w:after="0"/>
        <w:ind w:left="0"/>
        <w:jc w:val="both"/>
      </w:pPr>
      <w:r>
        <w:rPr>
          <w:rFonts w:ascii="Times New Roman"/>
          <w:b w:val="false"/>
          <w:i w:val="false"/>
          <w:color w:val="000000"/>
          <w:sz w:val="28"/>
        </w:rPr>
        <w:t>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121"/>
    <w:bookmarkStart w:name="z156" w:id="12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bookmarkEnd w:id="122"/>
    <w:p>
      <w:pPr>
        <w:spacing w:after="0"/>
        <w:ind w:left="0"/>
        <w:jc w:val="both"/>
      </w:pPr>
      <w:r>
        <w:rPr>
          <w:rFonts w:ascii="Times New Roman"/>
          <w:b w:val="false"/>
          <w:i w:val="false"/>
          <w:color w:val="000000"/>
          <w:sz w:val="28"/>
        </w:rPr>
        <w:t>
      3. Қазақстан Республикасының білім беру саласындағы заңнамасымен реттелген құқықтық қатынастарға:</w:t>
      </w:r>
    </w:p>
    <w:p>
      <w:pPr>
        <w:spacing w:after="0"/>
        <w:ind w:left="0"/>
        <w:jc w:val="both"/>
      </w:pPr>
      <w:r>
        <w:rPr>
          <w:rFonts w:ascii="Times New Roman"/>
          <w:b w:val="false"/>
          <w:i w:val="false"/>
          <w:color w:val="000000"/>
          <w:sz w:val="28"/>
        </w:rPr>
        <w:t>
      1) аккредиттеу органының көрсетілетін қызметтерін;</w:t>
      </w:r>
    </w:p>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бөлігінде Қазақстан Республикасының мемлекеттік сатып алу туралы заңнамасының күші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 w:id="123"/>
    <w:p>
      <w:pPr>
        <w:spacing w:after="0"/>
        <w:ind w:left="0"/>
        <w:jc w:val="left"/>
      </w:pPr>
      <w:r>
        <w:rPr>
          <w:rFonts w:ascii="Times New Roman"/>
          <w:b/>
          <w:i w:val="false"/>
          <w:color w:val="000000"/>
        </w:rPr>
        <w:t xml:space="preserve"> 3-бап. Білім беру саласындағы мемлекеттік саясаттың принциптері</w:t>
      </w:r>
    </w:p>
    <w:bookmarkEnd w:id="123"/>
    <w:bookmarkStart w:name="z157" w:id="124"/>
    <w:p>
      <w:pPr>
        <w:spacing w:after="0"/>
        <w:ind w:left="0"/>
        <w:jc w:val="both"/>
      </w:pPr>
      <w:r>
        <w:rPr>
          <w:rFonts w:ascii="Times New Roman"/>
          <w:b w:val="false"/>
          <w:i w:val="false"/>
          <w:color w:val="000000"/>
          <w:sz w:val="28"/>
        </w:rPr>
        <w:t>
      1. Білім беру саласындағы мемлекеттік саясаттың негізгі принциптері мыналар болып табылады:</w:t>
      </w:r>
    </w:p>
    <w:bookmarkEnd w:id="124"/>
    <w:bookmarkStart w:name="z158" w:id="125"/>
    <w:p>
      <w:pPr>
        <w:spacing w:after="0"/>
        <w:ind w:left="0"/>
        <w:jc w:val="both"/>
      </w:pPr>
      <w:r>
        <w:rPr>
          <w:rFonts w:ascii="Times New Roman"/>
          <w:b w:val="false"/>
          <w:i w:val="false"/>
          <w:color w:val="000000"/>
          <w:sz w:val="28"/>
        </w:rPr>
        <w:t>
      1) баршаның сапалы білім алуға құқықтарының теңдігі;</w:t>
      </w:r>
    </w:p>
    <w:bookmarkEnd w:id="125"/>
    <w:bookmarkStart w:name="z159" w:id="126"/>
    <w:p>
      <w:pPr>
        <w:spacing w:after="0"/>
        <w:ind w:left="0"/>
        <w:jc w:val="both"/>
      </w:pPr>
      <w:r>
        <w:rPr>
          <w:rFonts w:ascii="Times New Roman"/>
          <w:b w:val="false"/>
          <w:i w:val="false"/>
          <w:color w:val="000000"/>
          <w:sz w:val="28"/>
        </w:rPr>
        <w:t>
      2) білім беру жүйесін дамытудың басымдығы;</w:t>
      </w:r>
    </w:p>
    <w:bookmarkEnd w:id="126"/>
    <w:bookmarkStart w:name="z160" w:id="127"/>
    <w:p>
      <w:pPr>
        <w:spacing w:after="0"/>
        <w:ind w:left="0"/>
        <w:jc w:val="both"/>
      </w:pPr>
      <w:r>
        <w:rPr>
          <w:rFonts w:ascii="Times New Roman"/>
          <w:b w:val="false"/>
          <w:i w:val="false"/>
          <w:color w:val="000000"/>
          <w:sz w:val="28"/>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bookmarkEnd w:id="127"/>
    <w:bookmarkStart w:name="z161" w:id="128"/>
    <w:p>
      <w:pPr>
        <w:spacing w:after="0"/>
        <w:ind w:left="0"/>
        <w:jc w:val="both"/>
      </w:pPr>
      <w:r>
        <w:rPr>
          <w:rFonts w:ascii="Times New Roman"/>
          <w:b w:val="false"/>
          <w:i w:val="false"/>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bookmarkEnd w:id="128"/>
    <w:bookmarkStart w:name="z162" w:id="129"/>
    <w:p>
      <w:pPr>
        <w:spacing w:after="0"/>
        <w:ind w:left="0"/>
        <w:jc w:val="both"/>
      </w:pPr>
      <w:r>
        <w:rPr>
          <w:rFonts w:ascii="Times New Roman"/>
          <w:b w:val="false"/>
          <w:i w:val="false"/>
          <w:color w:val="000000"/>
          <w:sz w:val="28"/>
        </w:rPr>
        <w:t>
      5) адамның құқықтары мен бостандықтарын құрметтеу;</w:t>
      </w:r>
    </w:p>
    <w:bookmarkEnd w:id="129"/>
    <w:bookmarkStart w:name="z163" w:id="130"/>
    <w:p>
      <w:pPr>
        <w:spacing w:after="0"/>
        <w:ind w:left="0"/>
        <w:jc w:val="both"/>
      </w:pPr>
      <w:r>
        <w:rPr>
          <w:rFonts w:ascii="Times New Roman"/>
          <w:b w:val="false"/>
          <w:i w:val="false"/>
          <w:color w:val="000000"/>
          <w:sz w:val="28"/>
        </w:rPr>
        <w:t>
      6) жеке адамның білімдарлығын ынталандыру және дарындылығын дамыту;</w:t>
      </w:r>
    </w:p>
    <w:bookmarkEnd w:id="130"/>
    <w:bookmarkStart w:name="z164" w:id="131"/>
    <w:p>
      <w:pPr>
        <w:spacing w:after="0"/>
        <w:ind w:left="0"/>
        <w:jc w:val="both"/>
      </w:pPr>
      <w:r>
        <w:rPr>
          <w:rFonts w:ascii="Times New Roman"/>
          <w:b w:val="false"/>
          <w:i w:val="false"/>
          <w:color w:val="000000"/>
          <w:sz w:val="28"/>
        </w:rPr>
        <w:t>
      7) білім беру деңгейлерінің сабақтастығын қамтамасыз ететін білім беру процесінің үздіксіздігі;</w:t>
      </w:r>
    </w:p>
    <w:bookmarkEnd w:id="131"/>
    <w:bookmarkStart w:name="z165" w:id="132"/>
    <w:p>
      <w:pPr>
        <w:spacing w:after="0"/>
        <w:ind w:left="0"/>
        <w:jc w:val="both"/>
      </w:pPr>
      <w:r>
        <w:rPr>
          <w:rFonts w:ascii="Times New Roman"/>
          <w:b w:val="false"/>
          <w:i w:val="false"/>
          <w:color w:val="000000"/>
          <w:sz w:val="28"/>
        </w:rPr>
        <w:t>
      8) оқытудың, тәрбиенің және дамытудың бірлігі;</w:t>
      </w:r>
    </w:p>
    <w:bookmarkEnd w:id="132"/>
    <w:bookmarkStart w:name="z166" w:id="133"/>
    <w:p>
      <w:pPr>
        <w:spacing w:after="0"/>
        <w:ind w:left="0"/>
        <w:jc w:val="both"/>
      </w:pPr>
      <w:r>
        <w:rPr>
          <w:rFonts w:ascii="Times New Roman"/>
          <w:b w:val="false"/>
          <w:i w:val="false"/>
          <w:color w:val="000000"/>
          <w:sz w:val="28"/>
        </w:rPr>
        <w:t>
      9) білім беруді басқарудың демократиялық сипаты, білім беру жүйесі қызметінің ашықтығы;</w:t>
      </w:r>
    </w:p>
    <w:bookmarkEnd w:id="133"/>
    <w:bookmarkStart w:name="z167" w:id="134"/>
    <w:p>
      <w:pPr>
        <w:spacing w:after="0"/>
        <w:ind w:left="0"/>
        <w:jc w:val="both"/>
      </w:pPr>
      <w:r>
        <w:rPr>
          <w:rFonts w:ascii="Times New Roman"/>
          <w:b w:val="false"/>
          <w:i w:val="false"/>
          <w:color w:val="000000"/>
          <w:sz w:val="28"/>
        </w:rPr>
        <w:t>
      10) білім беру ұйымдарының меншік нысандары, оқыту мен тәрбиенің нысандары, білім беру бағыттары бойынша алуан түрлі болуы.</w:t>
      </w:r>
    </w:p>
    <w:bookmarkEnd w:id="134"/>
    <w:bookmarkStart w:name="z168" w:id="135"/>
    <w:p>
      <w:pPr>
        <w:spacing w:after="0"/>
        <w:ind w:left="0"/>
        <w:jc w:val="both"/>
      </w:pPr>
      <w:r>
        <w:rPr>
          <w:rFonts w:ascii="Times New Roman"/>
          <w:b w:val="false"/>
          <w:i w:val="false"/>
          <w:color w:val="000000"/>
          <w:sz w:val="28"/>
        </w:rPr>
        <w:t>
      2. Білім беру ұйымдарында саяси партиялар мен діни ұйымдардың (бірлестіктердің) ұйымдық құрылымдарын құруға және олардың қызметіне тыйым салынады.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6" w:id="136"/>
    <w:p>
      <w:pPr>
        <w:spacing w:after="0"/>
        <w:ind w:left="0"/>
        <w:jc w:val="left"/>
      </w:pPr>
      <w:r>
        <w:rPr>
          <w:rFonts w:ascii="Times New Roman"/>
          <w:b/>
          <w:i w:val="false"/>
          <w:color w:val="000000"/>
        </w:rPr>
        <w:t xml:space="preserve"> 2-тарау. БІЛІМ БЕРУ ЖҮЙЕСІН БАСҚАРУ</w:t>
      </w:r>
    </w:p>
    <w:bookmarkEnd w:id="136"/>
    <w:bookmarkStart w:name="z7" w:id="137"/>
    <w:p>
      <w:pPr>
        <w:spacing w:after="0"/>
        <w:ind w:left="0"/>
        <w:jc w:val="left"/>
      </w:pPr>
      <w:r>
        <w:rPr>
          <w:rFonts w:ascii="Times New Roman"/>
          <w:b/>
          <w:i w:val="false"/>
          <w:color w:val="000000"/>
        </w:rPr>
        <w:t xml:space="preserve"> 4-бап. Қазақстан Республикасы Үкіметінің білім беру саласындағы құзыреті</w:t>
      </w:r>
    </w:p>
    <w:bookmarkEnd w:id="137"/>
    <w:p>
      <w:pPr>
        <w:spacing w:after="0"/>
        <w:ind w:left="0"/>
        <w:jc w:val="both"/>
      </w:pPr>
      <w:r>
        <w:rPr>
          <w:rFonts w:ascii="Times New Roman"/>
          <w:b w:val="false"/>
          <w:i w:val="false"/>
          <w:color w:val="000000"/>
          <w:sz w:val="28"/>
        </w:rPr>
        <w:t>
      Қазақстан Республикасының Үкіметі:</w:t>
      </w:r>
    </w:p>
    <w:bookmarkStart w:name="z169" w:id="138"/>
    <w:p>
      <w:pPr>
        <w:spacing w:after="0"/>
        <w:ind w:left="0"/>
        <w:jc w:val="both"/>
      </w:pPr>
      <w:r>
        <w:rPr>
          <w:rFonts w:ascii="Times New Roman"/>
          <w:b w:val="false"/>
          <w:i w:val="false"/>
          <w:color w:val="000000"/>
          <w:sz w:val="28"/>
        </w:rPr>
        <w:t>
      1) білім беруді дамыту жөніндегі мемлекеттік саясатты әзірлейді және іске асырады;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1" w:id="139"/>
    <w:p>
      <w:pPr>
        <w:spacing w:after="0"/>
        <w:ind w:left="0"/>
        <w:jc w:val="both"/>
      </w:pPr>
      <w:r>
        <w:rPr>
          <w:rFonts w:ascii="Times New Roman"/>
          <w:b w:val="false"/>
          <w:i w:val="false"/>
          <w:color w:val="000000"/>
          <w:sz w:val="28"/>
        </w:rPr>
        <w:t>
      3) еңбек нарығының кадрларға ағымдағы және келешектегі қажеттігінің тұрақты мониторингі жүйесін қалыптастырады;</w:t>
      </w:r>
    </w:p>
    <w:bookmarkEnd w:id="139"/>
    <w:bookmarkStart w:name="z172" w:id="140"/>
    <w:p>
      <w:pPr>
        <w:spacing w:after="0"/>
        <w:ind w:left="0"/>
        <w:jc w:val="both"/>
      </w:pPr>
      <w:r>
        <w:rPr>
          <w:rFonts w:ascii="Times New Roman"/>
          <w:b w:val="false"/>
          <w:i w:val="false"/>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сондай-ақ техникалық және кәсіптік, орта білімнен кейінгі білімі бар кадрларды даярлауға мемлекеттік білім беру тапсырысын бекітеді;</w:t>
      </w:r>
    </w:p>
    <w:bookmarkEnd w:id="140"/>
    <w:bookmarkStart w:name="z173" w:id="141"/>
    <w:p>
      <w:pPr>
        <w:spacing w:after="0"/>
        <w:ind w:left="0"/>
        <w:jc w:val="both"/>
      </w:pPr>
      <w:r>
        <w:rPr>
          <w:rFonts w:ascii="Times New Roman"/>
          <w:b w:val="false"/>
          <w:i w:val="false"/>
          <w:color w:val="000000"/>
          <w:sz w:val="28"/>
        </w:rPr>
        <w:t>
      5) "бакалавр" немесе "магистр" дәрежелері берілетін жоғары немесе жоғары оқу орнынан кейінгі білім алуға ақы төлеу үшін білім беру грантын беру ережелерін бекітеді;</w:t>
      </w:r>
    </w:p>
    <w:bookmarkEnd w:id="141"/>
    <w:bookmarkStart w:name="z790" w:id="142"/>
    <w:p>
      <w:pPr>
        <w:spacing w:after="0"/>
        <w:ind w:left="0"/>
        <w:jc w:val="both"/>
      </w:pPr>
      <w:r>
        <w:rPr>
          <w:rFonts w:ascii="Times New Roman"/>
          <w:b w:val="false"/>
          <w:i w:val="false"/>
          <w:color w:val="000000"/>
          <w:sz w:val="28"/>
        </w:rPr>
        <w:t>
      5-1) "Өркен" грантын беру қағидаларын және оның мөлшерін бекітеді;</w:t>
      </w:r>
    </w:p>
    <w:bookmarkEnd w:id="142"/>
    <w:p>
      <w:pPr>
        <w:spacing w:after="0"/>
        <w:ind w:left="0"/>
        <w:jc w:val="both"/>
      </w:pPr>
      <w:r>
        <w:rPr>
          <w:rFonts w:ascii="Times New Roman"/>
          <w:b w:val="false"/>
          <w:i w:val="false"/>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p>
      <w:pPr>
        <w:spacing w:after="0"/>
        <w:ind w:left="0"/>
        <w:jc w:val="both"/>
      </w:pPr>
      <w:r>
        <w:rPr>
          <w:rFonts w:ascii="Times New Roman"/>
          <w:b w:val="false"/>
          <w:i w:val="false"/>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78" w:id="143"/>
    <w:p>
      <w:pPr>
        <w:spacing w:after="0"/>
        <w:ind w:left="0"/>
        <w:jc w:val="both"/>
      </w:pPr>
      <w:r>
        <w:rPr>
          <w:rFonts w:ascii="Times New Roman"/>
          <w:b w:val="false"/>
          <w:i w:val="false"/>
          <w:color w:val="000000"/>
          <w:sz w:val="28"/>
        </w:rPr>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bookmarkEnd w:id="143"/>
    <w:bookmarkStart w:name="z179" w:id="144"/>
    <w:p>
      <w:pPr>
        <w:spacing w:after="0"/>
        <w:ind w:left="0"/>
        <w:jc w:val="both"/>
      </w:pPr>
      <w:r>
        <w:rPr>
          <w:rFonts w:ascii="Times New Roman"/>
          <w:b w:val="false"/>
          <w:i w:val="false"/>
          <w:color w:val="000000"/>
          <w:sz w:val="28"/>
        </w:rPr>
        <w:t>
      11) мемлекеттік білім беру ұйымдары қызметкерлерінің үлгілік штаттарын айқындайды;</w:t>
      </w:r>
    </w:p>
    <w:bookmarkEnd w:id="144"/>
    <w:bookmarkStart w:name="z180" w:id="145"/>
    <w:p>
      <w:pPr>
        <w:spacing w:after="0"/>
        <w:ind w:left="0"/>
        <w:jc w:val="both"/>
      </w:pPr>
      <w:r>
        <w:rPr>
          <w:rFonts w:ascii="Times New Roman"/>
          <w:b w:val="false"/>
          <w:i w:val="false"/>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және жоғары және (немесе) жоғары оқу орнынан кейінгі білім беру ұйымдарының ерекше мәртебесі туралы ережені бекітеді;</w:t>
      </w:r>
    </w:p>
    <w:bookmarkEnd w:id="145"/>
    <w:bookmarkStart w:name="z181" w:id="146"/>
    <w:p>
      <w:pPr>
        <w:spacing w:after="0"/>
        <w:ind w:left="0"/>
        <w:jc w:val="both"/>
      </w:pPr>
      <w:r>
        <w:rPr>
          <w:rFonts w:ascii="Times New Roman"/>
          <w:b w:val="false"/>
          <w:i w:val="false"/>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 қаржыландырылатын мемлекеттiк бiлiм беру ұйымдарын құрады, қайта ұйымдастырады және таратады;</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83" w:id="147"/>
    <w:p>
      <w:pPr>
        <w:spacing w:after="0"/>
        <w:ind w:left="0"/>
        <w:jc w:val="both"/>
      </w:pPr>
      <w:r>
        <w:rPr>
          <w:rFonts w:ascii="Times New Roman"/>
          <w:b w:val="false"/>
          <w:i w:val="false"/>
          <w:color w:val="000000"/>
          <w:sz w:val="28"/>
        </w:rPr>
        <w:t>
      15) 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bookmarkEnd w:id="147"/>
    <w:bookmarkStart w:name="z184" w:id="148"/>
    <w:p>
      <w:pPr>
        <w:spacing w:after="0"/>
        <w:ind w:left="0"/>
        <w:jc w:val="both"/>
      </w:pPr>
      <w:r>
        <w:rPr>
          <w:rFonts w:ascii="Times New Roman"/>
          <w:b w:val="false"/>
          <w:i w:val="false"/>
          <w:color w:val="000000"/>
          <w:sz w:val="28"/>
        </w:rPr>
        <w:t>
      16) мемлекеттік атаулы стипендияларды бекітеді;</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189" w:id="149"/>
    <w:p>
      <w:pPr>
        <w:spacing w:after="0"/>
        <w:ind w:left="0"/>
        <w:jc w:val="both"/>
      </w:pPr>
      <w:r>
        <w:rPr>
          <w:rFonts w:ascii="Times New Roman"/>
          <w:b w:val="false"/>
          <w:i w:val="false"/>
          <w:color w:val="000000"/>
          <w:sz w:val="28"/>
        </w:rPr>
        <w:t>
      21)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91" w:id="150"/>
    <w:p>
      <w:pPr>
        <w:spacing w:after="0"/>
        <w:ind w:left="0"/>
        <w:jc w:val="both"/>
      </w:pPr>
      <w:r>
        <w:rPr>
          <w:rFonts w:ascii="Times New Roman"/>
          <w:b w:val="false"/>
          <w:i w:val="false"/>
          <w:color w:val="000000"/>
          <w:sz w:val="28"/>
        </w:rPr>
        <w:t>
      22-1) қаржы ұйымдары беретін білім беру кредиттерін кепілдендіру тәртібін айқындайды;</w:t>
      </w:r>
    </w:p>
    <w:bookmarkEnd w:id="150"/>
    <w:bookmarkStart w:name="z792" w:id="151"/>
    <w:p>
      <w:pPr>
        <w:spacing w:after="0"/>
        <w:ind w:left="0"/>
        <w:jc w:val="both"/>
      </w:pPr>
      <w:r>
        <w:rPr>
          <w:rFonts w:ascii="Times New Roman"/>
          <w:b w:val="false"/>
          <w:i w:val="false"/>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4" w:id="152"/>
    <w:p>
      <w:pPr>
        <w:spacing w:after="0"/>
        <w:ind w:left="0"/>
        <w:jc w:val="both"/>
      </w:pPr>
      <w:r>
        <w:rPr>
          <w:rFonts w:ascii="Times New Roman"/>
          <w:b w:val="false"/>
          <w:i w:val="false"/>
          <w:color w:val="000000"/>
          <w:sz w:val="28"/>
        </w:rPr>
        <w:t>
      24-1) білім беру 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95" w:id="153"/>
    <w:p>
      <w:pPr>
        <w:spacing w:after="0"/>
        <w:ind w:left="0"/>
        <w:jc w:val="both"/>
      </w:pPr>
      <w:r>
        <w:rPr>
          <w:rFonts w:ascii="Times New Roman"/>
          <w:b w:val="false"/>
          <w:i w:val="false"/>
          <w:color w:val="000000"/>
          <w:sz w:val="28"/>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994" w:id="154"/>
    <w:p>
      <w:pPr>
        <w:spacing w:after="0"/>
        <w:ind w:left="0"/>
        <w:jc w:val="both"/>
      </w:pPr>
      <w:r>
        <w:rPr>
          <w:rFonts w:ascii="Times New Roman"/>
          <w:b w:val="false"/>
          <w:i w:val="false"/>
          <w:color w:val="000000"/>
          <w:sz w:val="28"/>
        </w:rPr>
        <w:t>
      29-1) шетелде кадрларды даярлаудың, қайта даярлаудың және олардың біліктілігін арттырудың халықаралық бағдарламалары, оның ішінде "Болашақ" халықаралық стипендиясы бойынша іс-шаралар кешенін жүзеге асыратын ұйымды (әкімшіні) айқындайды;</w:t>
      </w:r>
    </w:p>
    <w:bookmarkEnd w:id="154"/>
    <w:bookmarkStart w:name="z755" w:id="155"/>
    <w:p>
      <w:pPr>
        <w:spacing w:after="0"/>
        <w:ind w:left="0"/>
        <w:jc w:val="both"/>
      </w:pPr>
      <w:r>
        <w:rPr>
          <w:rFonts w:ascii="Times New Roman"/>
          <w:b w:val="false"/>
          <w:i w:val="false"/>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 w:id="156"/>
    <w:p>
      <w:pPr>
        <w:spacing w:after="0"/>
        <w:ind w:left="0"/>
        <w:jc w:val="left"/>
      </w:pPr>
      <w:r>
        <w:rPr>
          <w:rFonts w:ascii="Times New Roman"/>
          <w:b/>
          <w:i w:val="false"/>
          <w:color w:val="000000"/>
        </w:rPr>
        <w:t xml:space="preserve"> 5-бап. Білім беру саласындағы уәкілетті органның құзыреті</w:t>
      </w:r>
    </w:p>
    <w:bookmarkEnd w:id="156"/>
    <w:p>
      <w:pPr>
        <w:spacing w:after="0"/>
        <w:ind w:left="0"/>
        <w:jc w:val="both"/>
      </w:pPr>
      <w:r>
        <w:rPr>
          <w:rFonts w:ascii="Times New Roman"/>
          <w:b w:val="false"/>
          <w:i w:val="false"/>
          <w:color w:val="000000"/>
          <w:sz w:val="28"/>
        </w:rPr>
        <w:t>
      Білім беру саласындағы уәкілетті орган мынадай өкілеттіктерді орындайды:</w:t>
      </w:r>
    </w:p>
    <w:bookmarkStart w:name="z192" w:id="157"/>
    <w:p>
      <w:pPr>
        <w:spacing w:after="0"/>
        <w:ind w:left="0"/>
        <w:jc w:val="both"/>
      </w:pPr>
      <w:r>
        <w:rPr>
          <w:rFonts w:ascii="Times New Roman"/>
          <w:b w:val="false"/>
          <w:i w:val="false"/>
          <w:color w:val="000000"/>
          <w:sz w:val="28"/>
        </w:rPr>
        <w:t>
      1) азаматтардың білім беру саласындағы конституциялық құқықтары мен бостандықтарын сақтауды қамтамасыз етеді;</w:t>
      </w:r>
    </w:p>
    <w:bookmarkEnd w:id="157"/>
    <w:bookmarkStart w:name="z932" w:id="158"/>
    <w:p>
      <w:pPr>
        <w:spacing w:after="0"/>
        <w:ind w:left="0"/>
        <w:jc w:val="both"/>
      </w:pPr>
      <w:r>
        <w:rPr>
          <w:rFonts w:ascii="Times New Roman"/>
          <w:b w:val="false"/>
          <w:i w:val="false"/>
          <w:color w:val="000000"/>
          <w:sz w:val="28"/>
        </w:rPr>
        <w:t>
      1-1) білім беру саласында жергiлiктi атқарушы органдарды үйлестіруді және оларға әдiстемелiк басшылық жасауды жүзеге асырады;</w:t>
      </w:r>
    </w:p>
    <w:bookmarkEnd w:id="158"/>
    <w:bookmarkStart w:name="z193" w:id="159"/>
    <w:p>
      <w:pPr>
        <w:spacing w:after="0"/>
        <w:ind w:left="0"/>
        <w:jc w:val="both"/>
      </w:pPr>
      <w:r>
        <w:rPr>
          <w:rFonts w:ascii="Times New Roman"/>
          <w:b w:val="false"/>
          <w:i w:val="false"/>
          <w:color w:val="000000"/>
          <w:sz w:val="28"/>
        </w:rPr>
        <w:t>
      2) білім беру саласындағы бірыңғай мемлекеттік саясатты іске асырады, салааралық үйлестіруді жүзеге асырады, білім беру және ғылым саласындағы халықаралық бағдарламаларды әзірлейді және іске асырады;</w:t>
      </w:r>
    </w:p>
    <w:bookmarkEnd w:id="159"/>
    <w:bookmarkStart w:name="z796" w:id="160"/>
    <w:p>
      <w:pPr>
        <w:spacing w:after="0"/>
        <w:ind w:left="0"/>
        <w:jc w:val="both"/>
      </w:pPr>
      <w:r>
        <w:rPr>
          <w:rFonts w:ascii="Times New Roman"/>
          <w:b w:val="false"/>
          <w:i w:val="false"/>
          <w:color w:val="000000"/>
          <w:sz w:val="28"/>
        </w:rPr>
        <w:t>
      2-1) жоғары және жоғары оқу орнынан кейінгі білімі бар кадрларды даярлауға мемлекеттік білім беру тапсырысын бөлуді бекітеді;</w:t>
      </w:r>
    </w:p>
    <w:bookmarkEnd w:id="160"/>
    <w:bookmarkStart w:name="z1090" w:id="161"/>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bookmarkEnd w:id="161"/>
    <w:bookmarkStart w:name="z1091" w:id="162"/>
    <w:p>
      <w:pPr>
        <w:spacing w:after="0"/>
        <w:ind w:left="0"/>
        <w:jc w:val="both"/>
      </w:pPr>
      <w:r>
        <w:rPr>
          <w:rFonts w:ascii="Times New Roman"/>
          <w:b w:val="false"/>
          <w:i w:val="false"/>
          <w:color w:val="000000"/>
          <w:sz w:val="28"/>
        </w:rPr>
        <w:t>
      2-3) студенттерді, магистранттар мен докторанттарды жатақханалардағы орындармен қамтамасыз етуге мемлекеттік тапсырысты бекітеді және орналастырады;</w:t>
      </w:r>
    </w:p>
    <w:bookmarkEnd w:id="162"/>
    <w:bookmarkStart w:name="z1092" w:id="163"/>
    <w:p>
      <w:pPr>
        <w:spacing w:after="0"/>
        <w:ind w:left="0"/>
        <w:jc w:val="both"/>
      </w:pPr>
      <w:r>
        <w:rPr>
          <w:rFonts w:ascii="Times New Roman"/>
          <w:b w:val="false"/>
          <w:i w:val="false"/>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бекітеді;</w:t>
      </w:r>
    </w:p>
    <w:bookmarkEnd w:id="163"/>
    <w:bookmarkStart w:name="z1093" w:id="164"/>
    <w:p>
      <w:pPr>
        <w:spacing w:after="0"/>
        <w:ind w:left="0"/>
        <w:jc w:val="both"/>
      </w:pPr>
      <w:r>
        <w:rPr>
          <w:rFonts w:ascii="Times New Roman"/>
          <w:b w:val="false"/>
          <w:i w:val="false"/>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bookmarkEnd w:id="164"/>
    <w:bookmarkStart w:name="z1094" w:id="165"/>
    <w:p>
      <w:pPr>
        <w:spacing w:after="0"/>
        <w:ind w:left="0"/>
        <w:jc w:val="both"/>
      </w:pPr>
      <w:r>
        <w:rPr>
          <w:rFonts w:ascii="Times New Roman"/>
          <w:b w:val="false"/>
          <w:i w:val="false"/>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қағидаларын әзірлейді және бекітеді;</w:t>
      </w:r>
    </w:p>
    <w:bookmarkEnd w:id="165"/>
    <w:bookmarkStart w:name="z194" w:id="166"/>
    <w:p>
      <w:pPr>
        <w:spacing w:after="0"/>
        <w:ind w:left="0"/>
        <w:jc w:val="both"/>
      </w:pPr>
      <w:r>
        <w:rPr>
          <w:rFonts w:ascii="Times New Roman"/>
          <w:b w:val="false"/>
          <w:i w:val="false"/>
          <w:color w:val="000000"/>
          <w:sz w:val="28"/>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bookmarkEnd w:id="166"/>
    <w:bookmarkStart w:name="z195" w:id="167"/>
    <w:p>
      <w:pPr>
        <w:spacing w:after="0"/>
        <w:ind w:left="0"/>
        <w:jc w:val="both"/>
      </w:pPr>
      <w:r>
        <w:rPr>
          <w:rFonts w:ascii="Times New Roman"/>
          <w:b w:val="false"/>
          <w:i w:val="false"/>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 жұмыс істеу қағидаларын бекітеді;</w:t>
      </w:r>
    </w:p>
    <w:bookmarkEnd w:id="167"/>
    <w:p>
      <w:pPr>
        <w:spacing w:after="0"/>
        <w:ind w:left="0"/>
        <w:jc w:val="both"/>
      </w:pPr>
      <w:r>
        <w:rPr>
          <w:rFonts w:ascii="Times New Roman"/>
          <w:b w:val="false"/>
          <w:i w:val="false"/>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bookmarkStart w:name="z196" w:id="168"/>
    <w:p>
      <w:pPr>
        <w:spacing w:after="0"/>
        <w:ind w:left="0"/>
        <w:jc w:val="both"/>
      </w:pPr>
      <w:r>
        <w:rPr>
          <w:rFonts w:ascii="Times New Roman"/>
          <w:b w:val="false"/>
          <w:i w:val="false"/>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8"/>
    <w:p>
      <w:pPr>
        <w:spacing w:after="0"/>
        <w:ind w:left="0"/>
        <w:jc w:val="both"/>
      </w:pPr>
      <w:r>
        <w:rPr>
          <w:rFonts w:ascii="Times New Roman"/>
          <w:b w:val="false"/>
          <w:i w:val="false"/>
          <w:color w:val="000000"/>
          <w:sz w:val="28"/>
        </w:rPr>
        <w:t>
      5-1) білім берудің барлық деңгейінің мемлекеттік жалпыға міндетті білім беру стандарттарын әзірлейді және бекітеді;</w:t>
      </w:r>
    </w:p>
    <w:p>
      <w:pPr>
        <w:spacing w:after="0"/>
        <w:ind w:left="0"/>
        <w:jc w:val="both"/>
      </w:pPr>
      <w:r>
        <w:rPr>
          <w:rFonts w:ascii="Times New Roman"/>
          <w:b w:val="false"/>
          <w:i w:val="false"/>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bookmarkStart w:name="z197" w:id="169"/>
    <w:p>
      <w:pPr>
        <w:spacing w:after="0"/>
        <w:ind w:left="0"/>
        <w:jc w:val="both"/>
      </w:pPr>
      <w:r>
        <w:rPr>
          <w:rFonts w:ascii="Times New Roman"/>
          <w:b w:val="false"/>
          <w:i w:val="false"/>
          <w:color w:val="000000"/>
          <w:sz w:val="28"/>
        </w:rPr>
        <w:t>
      6) жоғары және жоғары оқу орнынан кейінгі білім беру деңгейлерін,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47" w:id="170"/>
    <w:p>
      <w:pPr>
        <w:spacing w:after="0"/>
        <w:ind w:left="0"/>
        <w:jc w:val="both"/>
      </w:pPr>
      <w:r>
        <w:rPr>
          <w:rFonts w:ascii="Times New Roman"/>
          <w:b w:val="false"/>
          <w:i w:val="false"/>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bookmarkEnd w:id="170"/>
    <w:bookmarkStart w:name="z1026" w:id="171"/>
    <w:p>
      <w:pPr>
        <w:spacing w:after="0"/>
        <w:ind w:left="0"/>
        <w:jc w:val="both"/>
      </w:pPr>
      <w:r>
        <w:rPr>
          <w:rFonts w:ascii="Times New Roman"/>
          <w:b w:val="false"/>
          <w:i w:val="false"/>
          <w:color w:val="000000"/>
          <w:sz w:val="28"/>
        </w:rPr>
        <w:t>
      6-4) бас бостандығынан айыруға сотталғандардың бастауыш, негізгі орта, жалпы орта, техникалық және кәсіптік білім алуын ұйымдастыру қағидаларын қылмыстық-атқару қызметі саласындағы уәкілетті органмен келіседі;</w:t>
      </w:r>
    </w:p>
    <w:bookmarkEnd w:id="171"/>
    <w:p>
      <w:pPr>
        <w:spacing w:after="0"/>
        <w:ind w:left="0"/>
        <w:jc w:val="both"/>
      </w:pPr>
      <w:r>
        <w:rPr>
          <w:rFonts w:ascii="Times New Roman"/>
          <w:b w:val="false"/>
          <w:i w:val="false"/>
          <w:color w:val="000000"/>
          <w:sz w:val="28"/>
        </w:rPr>
        <w:t>
      6-5) "Өзін-өзі тану" адамгершілік-рухани білім беру бағдарламасын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798" w:id="172"/>
    <w:p>
      <w:pPr>
        <w:spacing w:after="0"/>
        <w:ind w:left="0"/>
        <w:jc w:val="both"/>
      </w:pPr>
      <w:r>
        <w:rPr>
          <w:rFonts w:ascii="Times New Roman"/>
          <w:b w:val="false"/>
          <w:i w:val="false"/>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бағдарламаларын әзірлейді және бекітеді;</w:t>
      </w:r>
    </w:p>
    <w:bookmarkEnd w:id="172"/>
    <w:bookmarkStart w:name="z1095" w:id="173"/>
    <w:p>
      <w:pPr>
        <w:spacing w:after="0"/>
        <w:ind w:left="0"/>
        <w:jc w:val="both"/>
      </w:pPr>
      <w:r>
        <w:rPr>
          <w:rFonts w:ascii="Times New Roman"/>
          <w:b w:val="false"/>
          <w:i w:val="false"/>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әзірлейді және бекітеді;</w:t>
      </w:r>
    </w:p>
    <w:bookmarkEnd w:id="173"/>
    <w:bookmarkStart w:name="z199" w:id="174"/>
    <w:p>
      <w:pPr>
        <w:spacing w:after="0"/>
        <w:ind w:left="0"/>
        <w:jc w:val="both"/>
      </w:pPr>
      <w:r>
        <w:rPr>
          <w:rFonts w:ascii="Times New Roman"/>
          <w:b w:val="false"/>
          <w:i w:val="false"/>
          <w:color w:val="000000"/>
          <w:sz w:val="28"/>
        </w:rPr>
        <w:t>
      8) заңды тұлғаларға мыналарды:</w:t>
      </w:r>
    </w:p>
    <w:bookmarkEnd w:id="174"/>
    <w:p>
      <w:pPr>
        <w:spacing w:after="0"/>
        <w:ind w:left="0"/>
        <w:jc w:val="both"/>
      </w:pPr>
      <w:r>
        <w:rPr>
          <w:rFonts w:ascii="Times New Roman"/>
          <w:b w:val="false"/>
          <w:i w:val="false"/>
          <w:color w:val="000000"/>
          <w:sz w:val="28"/>
        </w:rPr>
        <w:t>
      бастауыш білім;</w:t>
      </w:r>
    </w:p>
    <w:p>
      <w:pPr>
        <w:spacing w:after="0"/>
        <w:ind w:left="0"/>
        <w:jc w:val="both"/>
      </w:pPr>
      <w:r>
        <w:rPr>
          <w:rFonts w:ascii="Times New Roman"/>
          <w:b w:val="false"/>
          <w:i w:val="false"/>
          <w:color w:val="000000"/>
          <w:sz w:val="28"/>
        </w:rPr>
        <w:t>
      негізгі орта білім;</w:t>
      </w:r>
    </w:p>
    <w:p>
      <w:pPr>
        <w:spacing w:after="0"/>
        <w:ind w:left="0"/>
        <w:jc w:val="both"/>
      </w:pPr>
      <w:r>
        <w:rPr>
          <w:rFonts w:ascii="Times New Roman"/>
          <w:b w:val="false"/>
          <w:i w:val="false"/>
          <w:color w:val="000000"/>
          <w:sz w:val="28"/>
        </w:rPr>
        <w:t>
      жалпы орта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техникалық және кәсіптік білім;</w:t>
      </w:r>
    </w:p>
    <w:p>
      <w:pPr>
        <w:spacing w:after="0"/>
        <w:ind w:left="0"/>
        <w:jc w:val="both"/>
      </w:pPr>
      <w:r>
        <w:rPr>
          <w:rFonts w:ascii="Times New Roman"/>
          <w:b w:val="false"/>
          <w:i w:val="false"/>
          <w:color w:val="000000"/>
          <w:sz w:val="28"/>
        </w:rPr>
        <w:t>
      біліктіліктер бойынша, әскери, арнаулы оқу орындары үшін мамандықтардың топтары бойынша орта білімнен кейінгі білім;</w:t>
      </w:r>
    </w:p>
    <w:p>
      <w:pPr>
        <w:spacing w:after="0"/>
        <w:ind w:left="0"/>
        <w:jc w:val="both"/>
      </w:pPr>
      <w:r>
        <w:rPr>
          <w:rFonts w:ascii="Times New Roman"/>
          <w:b w:val="false"/>
          <w:i w:val="false"/>
          <w:color w:val="000000"/>
          <w:sz w:val="28"/>
        </w:rPr>
        <w:t>
      кадрларды даярлау бағыттары бойынша жоғары білім;</w:t>
      </w:r>
    </w:p>
    <w:p>
      <w:pPr>
        <w:spacing w:after="0"/>
        <w:ind w:left="0"/>
        <w:jc w:val="both"/>
      </w:pPr>
      <w:r>
        <w:rPr>
          <w:rFonts w:ascii="Times New Roman"/>
          <w:b w:val="false"/>
          <w:i w:val="false"/>
          <w:color w:val="000000"/>
          <w:sz w:val="28"/>
        </w:rPr>
        <w:t>
      кадрларды даярлау бағыттары бойынша жоғары оқу орнынан кейінгі білім;</w:t>
      </w:r>
    </w:p>
    <w:p>
      <w:pPr>
        <w:spacing w:after="0"/>
        <w:ind w:left="0"/>
        <w:jc w:val="both"/>
      </w:pPr>
      <w:r>
        <w:rPr>
          <w:rFonts w:ascii="Times New Roman"/>
          <w:b w:val="false"/>
          <w:i w:val="false"/>
          <w:color w:val="000000"/>
          <w:sz w:val="28"/>
        </w:rPr>
        <w:t>
      діни білім беру үшін бiлiм беру қызметiмен айналысуға арналған лицензияны және (немесе) лицензияға қосымшаны береді;</w:t>
      </w:r>
    </w:p>
    <w:bookmarkStart w:name="z948" w:id="175"/>
    <w:p>
      <w:pPr>
        <w:spacing w:after="0"/>
        <w:ind w:left="0"/>
        <w:jc w:val="both"/>
      </w:pPr>
      <w:r>
        <w:rPr>
          <w:rFonts w:ascii="Times New Roman"/>
          <w:b w:val="false"/>
          <w:i w:val="false"/>
          <w:color w:val="000000"/>
          <w:sz w:val="28"/>
        </w:rPr>
        <w:t>
      8-1) бiлiм беру мониторингiн жүзеге асыру тәртiбiн белгiлейдi;</w:t>
      </w:r>
    </w:p>
    <w:bookmarkEnd w:id="175"/>
    <w:bookmarkStart w:name="z949" w:id="176"/>
    <w:p>
      <w:pPr>
        <w:spacing w:after="0"/>
        <w:ind w:left="0"/>
        <w:jc w:val="both"/>
      </w:pPr>
      <w:r>
        <w:rPr>
          <w:rFonts w:ascii="Times New Roman"/>
          <w:b w:val="false"/>
          <w:i w:val="false"/>
          <w:color w:val="000000"/>
          <w:sz w:val="28"/>
        </w:rPr>
        <w:t>
      8-2) мектепке дейiнгi тәрбие мен оқыту бойынша қызметтi жүзеге асырудың басталғаны немесе тоқтатылғаны туралы хабарламаларды қабылдауды жүзеге асырады;</w:t>
      </w:r>
    </w:p>
    <w:bookmarkEnd w:id="176"/>
    <w:bookmarkStart w:name="z950" w:id="177"/>
    <w:p>
      <w:pPr>
        <w:spacing w:after="0"/>
        <w:ind w:left="0"/>
        <w:jc w:val="both"/>
      </w:pPr>
      <w:r>
        <w:rPr>
          <w:rFonts w:ascii="Times New Roman"/>
          <w:b w:val="false"/>
          <w:i w:val="false"/>
          <w:color w:val="000000"/>
          <w:sz w:val="28"/>
        </w:rPr>
        <w:t>
      8-3) "Алтын белгi" белгiсi туралы ереженi бекiтедi;</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58" w:id="178"/>
    <w:p>
      <w:pPr>
        <w:spacing w:after="0"/>
        <w:ind w:left="0"/>
        <w:jc w:val="both"/>
      </w:pPr>
      <w:r>
        <w:rPr>
          <w:rFonts w:ascii="Times New Roman"/>
          <w:b w:val="false"/>
          <w:i w:val="false"/>
          <w:color w:val="000000"/>
          <w:sz w:val="28"/>
        </w:rPr>
        <w:t>
      8-5) мектепке дейiнгi тәрбие мен оқыту бойынша рұқсаттар мен хабарламалардың мемлекеттік электрондық тiзiлiмiн жүргiзедi;</w:t>
      </w:r>
    </w:p>
    <w:bookmarkEnd w:id="178"/>
    <w:p>
      <w:pPr>
        <w:spacing w:after="0"/>
        <w:ind w:left="0"/>
        <w:jc w:val="both"/>
      </w:pPr>
      <w:r>
        <w:rPr>
          <w:rFonts w:ascii="Times New Roman"/>
          <w:b w:val="false"/>
          <w:i w:val="false"/>
          <w:color w:val="000000"/>
          <w:sz w:val="28"/>
        </w:rPr>
        <w:t>
      8-6) "Жоғары оқу орнының үздiк оқытушысы" және "Үздiк педагог" атақтарын беру қағидаларын бекiтедi;</w:t>
      </w:r>
    </w:p>
    <w:p>
      <w:pPr>
        <w:spacing w:after="0"/>
        <w:ind w:left="0"/>
        <w:jc w:val="both"/>
      </w:pPr>
      <w:r>
        <w:rPr>
          <w:rFonts w:ascii="Times New Roman"/>
          <w:b w:val="false"/>
          <w:i w:val="false"/>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белгiлей отырып, осы гранттарды беруге арналған конкурстарды өткiзу қағидаларын бекiтедi;</w:t>
      </w:r>
    </w:p>
    <w:bookmarkStart w:name="z200" w:id="179"/>
    <w:p>
      <w:pPr>
        <w:spacing w:after="0"/>
        <w:ind w:left="0"/>
        <w:jc w:val="both"/>
      </w:pPr>
      <w:r>
        <w:rPr>
          <w:rFonts w:ascii="Times New Roman"/>
          <w:b w:val="false"/>
          <w:i w:val="false"/>
          <w:color w:val="000000"/>
          <w:sz w:val="28"/>
        </w:rPr>
        <w:t>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академиясын қоспағанда, меншік нысанына және ведомстволық бағыныстылығына қарамастан, мыналарды:</w:t>
      </w:r>
    </w:p>
    <w:bookmarkEnd w:id="179"/>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w:t>
      </w:r>
    </w:p>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w:t>
      </w:r>
    </w:p>
    <w:p>
      <w:pPr>
        <w:spacing w:after="0"/>
        <w:ind w:left="0"/>
        <w:jc w:val="both"/>
      </w:pPr>
      <w:r>
        <w:rPr>
          <w:rFonts w:ascii="Times New Roman"/>
          <w:b w:val="false"/>
          <w:i w:val="false"/>
          <w:color w:val="000000"/>
          <w:sz w:val="28"/>
        </w:rPr>
        <w:t>
      әскери, арнаулы оқу орындарында жоғары және (немесе) жоғары оқу орнынан кейінгі білімінің білім беру бағдарламаларын іске асыратын білім беру ұйымдарын мемлекеттік аттестаттауды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180"/>
    <w:p>
      <w:pPr>
        <w:spacing w:after="0"/>
        <w:ind w:left="0"/>
        <w:jc w:val="both"/>
      </w:pPr>
      <w:r>
        <w:rPr>
          <w:rFonts w:ascii="Times New Roman"/>
          <w:b w:val="false"/>
          <w:i w:val="false"/>
          <w:color w:val="000000"/>
          <w:sz w:val="28"/>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bookmarkEnd w:id="180"/>
    <w:bookmarkStart w:name="z202" w:id="181"/>
    <w:p>
      <w:pPr>
        <w:spacing w:after="0"/>
        <w:ind w:left="0"/>
        <w:jc w:val="both"/>
      </w:pPr>
      <w:r>
        <w:rPr>
          <w:rFonts w:ascii="Times New Roman"/>
          <w:b w:val="false"/>
          <w:i w:val="false"/>
          <w:color w:val="000000"/>
          <w:sz w:val="28"/>
        </w:rPr>
        <w:t>
      11) бастауыш, негiзгi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қағидаларын әзірлейді және бекітеді;</w:t>
      </w:r>
    </w:p>
    <w:bookmarkEnd w:id="181"/>
    <w:bookmarkStart w:name="z1083" w:id="182"/>
    <w:p>
      <w:pPr>
        <w:spacing w:after="0"/>
        <w:ind w:left="0"/>
        <w:jc w:val="both"/>
      </w:pPr>
      <w:r>
        <w:rPr>
          <w:rFonts w:ascii="Times New Roman"/>
          <w:b w:val="false"/>
          <w:i w:val="false"/>
          <w:color w:val="000000"/>
          <w:sz w:val="28"/>
        </w:rPr>
        <w:t>
      11-1) тиісті үлгілердегі және түрлердегі білім беру ұйымдары қызметінің үлгілік қағидаларын әзірлейді және бекітеді;</w:t>
      </w:r>
    </w:p>
    <w:bookmarkEnd w:id="182"/>
    <w:bookmarkStart w:name="z1082" w:id="183"/>
    <w:p>
      <w:pPr>
        <w:spacing w:after="0"/>
        <w:ind w:left="0"/>
        <w:jc w:val="both"/>
      </w:pPr>
      <w:r>
        <w:rPr>
          <w:rFonts w:ascii="Times New Roman"/>
          <w:b w:val="false"/>
          <w:i w:val="false"/>
          <w:color w:val="000000"/>
          <w:sz w:val="28"/>
        </w:rPr>
        <w:t>
      11-2) мемлекеттік білім беру кредитін беру және орналастыру қағидаларын әзірлейді және бекітеді;</w:t>
      </w:r>
    </w:p>
    <w:bookmarkEnd w:id="183"/>
    <w:bookmarkStart w:name="z203" w:id="184"/>
    <w:p>
      <w:pPr>
        <w:spacing w:after="0"/>
        <w:ind w:left="0"/>
        <w:jc w:val="both"/>
      </w:pPr>
      <w:r>
        <w:rPr>
          <w:rFonts w:ascii="Times New Roman"/>
          <w:b w:val="false"/>
          <w:i w:val="false"/>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bookmarkEnd w:id="184"/>
    <w:bookmarkStart w:name="z959" w:id="185"/>
    <w:p>
      <w:pPr>
        <w:spacing w:after="0"/>
        <w:ind w:left="0"/>
        <w:jc w:val="both"/>
      </w:pPr>
      <w:r>
        <w:rPr>
          <w:rFonts w:ascii="Times New Roman"/>
          <w:b w:val="false"/>
          <w:i w:val="false"/>
          <w:color w:val="000000"/>
          <w:sz w:val="28"/>
        </w:rPr>
        <w:t>
      12-1) білім беру қызметіне қойылатын біліктілік талаптарын және оларға сәйкестікті растайтын құжаттардың тізбесін бекітеді;</w:t>
      </w:r>
    </w:p>
    <w:bookmarkEnd w:id="185"/>
    <w:bookmarkStart w:name="z960" w:id="186"/>
    <w:p>
      <w:pPr>
        <w:spacing w:after="0"/>
        <w:ind w:left="0"/>
        <w:jc w:val="both"/>
      </w:pPr>
      <w:r>
        <w:rPr>
          <w:rFonts w:ascii="Times New Roman"/>
          <w:b w:val="false"/>
          <w:i w:val="false"/>
          <w:color w:val="000000"/>
          <w:sz w:val="28"/>
        </w:rPr>
        <w:t>
      12-2) орта білім беру ұйымдарында сынып жетекшілігі туралы ережені әзірлейді және бекітеді;</w:t>
      </w:r>
    </w:p>
    <w:bookmarkEnd w:id="186"/>
    <w:bookmarkStart w:name="z1096" w:id="187"/>
    <w:p>
      <w:pPr>
        <w:spacing w:after="0"/>
        <w:ind w:left="0"/>
        <w:jc w:val="both"/>
      </w:pPr>
      <w:r>
        <w:rPr>
          <w:rFonts w:ascii="Times New Roman"/>
          <w:b w:val="false"/>
          <w:i w:val="false"/>
          <w:color w:val="000000"/>
          <w:sz w:val="28"/>
        </w:rPr>
        <w:t>
      12-3) тиісті саланың уәкілетті органымен келісу бойынша білім беру ұйымдарына және олардың аумақтарына әкелуге тыйым салынған, оларда пайдаланылуы шектелген нәрселер мен заттардың тізбесін әзірлейді және бекітеді;</w:t>
      </w:r>
    </w:p>
    <w:bookmarkEnd w:id="187"/>
    <w:bookmarkStart w:name="z204" w:id="188"/>
    <w:p>
      <w:pPr>
        <w:spacing w:after="0"/>
        <w:ind w:left="0"/>
        <w:jc w:val="both"/>
      </w:pPr>
      <w:r>
        <w:rPr>
          <w:rFonts w:ascii="Times New Roman"/>
          <w:b w:val="false"/>
          <w:i w:val="false"/>
          <w:color w:val="000000"/>
          <w:sz w:val="28"/>
        </w:rPr>
        <w:t>
      13) мүдделі орталық атқарушы органдармен, жұмыс берушілермен және басқа да әлеуметтік әріптестермен өзара іс-қимыл жасай отырып, техникалық және кәсіптік, орта білімнен кейінгі білімнің мамандықтары мен біліктіліктерінің сыныптауышын әзірлейді және бекітеді;</w:t>
      </w:r>
    </w:p>
    <w:bookmarkEnd w:id="188"/>
    <w:p>
      <w:pPr>
        <w:spacing w:after="0"/>
        <w:ind w:left="0"/>
        <w:jc w:val="both"/>
      </w:pPr>
      <w:r>
        <w:rPr>
          <w:rFonts w:ascii="Times New Roman"/>
          <w:b w:val="false"/>
          <w:i w:val="false"/>
          <w:color w:val="000000"/>
          <w:sz w:val="28"/>
        </w:rPr>
        <w:t>
      13-1) мүдделі орталық атқарушы органдармен, жұмыс берушілермен және басқа да әлеуметтік әріптестермен өзара іс-қимыл жасай отырып, кадрларды даярлау бағыттарының сыныптауышын әзірлейді және бекітеді;</w:t>
      </w:r>
    </w:p>
    <w:bookmarkStart w:name="z205" w:id="189"/>
    <w:p>
      <w:pPr>
        <w:spacing w:after="0"/>
        <w:ind w:left="0"/>
        <w:jc w:val="both"/>
      </w:pPr>
      <w:r>
        <w:rPr>
          <w:rFonts w:ascii="Times New Roman"/>
          <w:b w:val="false"/>
          <w:i w:val="false"/>
          <w:color w:val="000000"/>
          <w:sz w:val="28"/>
        </w:rPr>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айқындайды;</w:t>
      </w:r>
    </w:p>
    <w:bookmarkEnd w:id="189"/>
    <w:bookmarkStart w:name="z995" w:id="190"/>
    <w:p>
      <w:pPr>
        <w:spacing w:after="0"/>
        <w:ind w:left="0"/>
        <w:jc w:val="both"/>
      </w:pPr>
      <w:r>
        <w:rPr>
          <w:rFonts w:ascii="Times New Roman"/>
          <w:b w:val="false"/>
          <w:i w:val="false"/>
          <w:color w:val="000000"/>
          <w:sz w:val="28"/>
        </w:rPr>
        <w:t>
      14-1) орта білім беру ұйымдары үшін міндетті мектеп формасына қойылатын талаптарды әзірлейді және бекітеді;</w:t>
      </w:r>
    </w:p>
    <w:bookmarkEnd w:id="190"/>
    <w:bookmarkStart w:name="z996" w:id="191"/>
    <w:p>
      <w:pPr>
        <w:spacing w:after="0"/>
        <w:ind w:left="0"/>
        <w:jc w:val="both"/>
      </w:pPr>
      <w:r>
        <w:rPr>
          <w:rFonts w:ascii="Times New Roman"/>
          <w:b w:val="false"/>
          <w:i w:val="false"/>
          <w:color w:val="000000"/>
          <w:sz w:val="28"/>
        </w:rPr>
        <w:t>
      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bookmarkEnd w:id="191"/>
    <w:bookmarkStart w:name="z1053" w:id="192"/>
    <w:p>
      <w:pPr>
        <w:spacing w:after="0"/>
        <w:ind w:left="0"/>
        <w:jc w:val="both"/>
      </w:pPr>
      <w:r>
        <w:rPr>
          <w:rFonts w:ascii="Times New Roman"/>
          <w:b w:val="false"/>
          <w:i w:val="false"/>
          <w:color w:val="000000"/>
          <w:sz w:val="28"/>
        </w:rPr>
        <w:t>
      14-3) экстернат нысанында оқытуға жол берілмейтін жоғары білімі бар кадрларды даярлау бағыттарының тізбесін бекітеді;</w:t>
      </w:r>
    </w:p>
    <w:bookmarkEnd w:id="192"/>
    <w:bookmarkStart w:name="z206" w:id="193"/>
    <w:p>
      <w:pPr>
        <w:spacing w:after="0"/>
        <w:ind w:left="0"/>
        <w:jc w:val="both"/>
      </w:pPr>
      <w:r>
        <w:rPr>
          <w:rFonts w:ascii="Times New Roman"/>
          <w:b w:val="false"/>
          <w:i w:val="false"/>
          <w:color w:val="000000"/>
          <w:sz w:val="28"/>
        </w:rPr>
        <w:t>
      15) мәдениет және өнер,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bookmarkEnd w:id="193"/>
    <w:bookmarkStart w:name="z997" w:id="194"/>
    <w:p>
      <w:pPr>
        <w:spacing w:after="0"/>
        <w:ind w:left="0"/>
        <w:jc w:val="both"/>
      </w:pPr>
      <w:r>
        <w:rPr>
          <w:rFonts w:ascii="Times New Roman"/>
          <w:b w:val="false"/>
          <w:i w:val="false"/>
          <w:color w:val="000000"/>
          <w:sz w:val="28"/>
        </w:rPr>
        <w:t>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нысанында оқуға рұқсат беру қағидаларын әзірлейді және бекітеді;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7" w:id="195"/>
    <w:p>
      <w:pPr>
        <w:spacing w:after="0"/>
        <w:ind w:left="0"/>
        <w:jc w:val="both"/>
      </w:pPr>
      <w:r>
        <w:rPr>
          <w:rFonts w:ascii="Times New Roman"/>
          <w:b w:val="false"/>
          <w:i w:val="false"/>
          <w:color w:val="000000"/>
          <w:sz w:val="28"/>
        </w:rPr>
        <w:t>
      16) жоғары және (немесе) жоғары оқу орнынан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bookmarkEnd w:id="195"/>
    <w:bookmarkStart w:name="z208" w:id="196"/>
    <w:p>
      <w:pPr>
        <w:spacing w:after="0"/>
        <w:ind w:left="0"/>
        <w:jc w:val="both"/>
      </w:pPr>
      <w:r>
        <w:rPr>
          <w:rFonts w:ascii="Times New Roman"/>
          <w:b w:val="false"/>
          <w:i w:val="false"/>
          <w:color w:val="000000"/>
          <w:sz w:val="28"/>
        </w:rPr>
        <w:t>
      17) техникалық және кәсіптік, орта білімнен кейінгі білім беру ұйымдарында білім алушыларға академиялық демалыстар беру қағидаларын әзірлейді және бекітеді;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10" w:id="197"/>
    <w:p>
      <w:pPr>
        <w:spacing w:after="0"/>
        <w:ind w:left="0"/>
        <w:jc w:val="both"/>
      </w:pPr>
      <w:r>
        <w:rPr>
          <w:rFonts w:ascii="Times New Roman"/>
          <w:b w:val="false"/>
          <w:i w:val="false"/>
          <w:color w:val="000000"/>
          <w:sz w:val="28"/>
        </w:rPr>
        <w:t>
      19)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bookmarkEnd w:id="197"/>
    <w:bookmarkStart w:name="z999" w:id="198"/>
    <w:p>
      <w:pPr>
        <w:spacing w:after="0"/>
        <w:ind w:left="0"/>
        <w:jc w:val="both"/>
      </w:pPr>
      <w:r>
        <w:rPr>
          <w:rFonts w:ascii="Times New Roman"/>
          <w:b w:val="false"/>
          <w:i w:val="false"/>
          <w:color w:val="000000"/>
          <w:sz w:val="28"/>
        </w:rPr>
        <w:t>
      19-1) мектепке дейінгі, бастауыш, негізгі орта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және бекітеді;</w:t>
      </w:r>
    </w:p>
    <w:bookmarkEnd w:id="198"/>
    <w:bookmarkStart w:name="z1000" w:id="199"/>
    <w:p>
      <w:pPr>
        <w:spacing w:after="0"/>
        <w:ind w:left="0"/>
        <w:jc w:val="both"/>
      </w:pPr>
      <w:r>
        <w:rPr>
          <w:rFonts w:ascii="Times New Roman"/>
          <w:b w:val="false"/>
          <w:i w:val="false"/>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bookmarkEnd w:id="199"/>
    <w:bookmarkStart w:name="z1001" w:id="200"/>
    <w:p>
      <w:pPr>
        <w:spacing w:after="0"/>
        <w:ind w:left="0"/>
        <w:jc w:val="both"/>
      </w:pPr>
      <w:r>
        <w:rPr>
          <w:rFonts w:ascii="Times New Roman"/>
          <w:b w:val="false"/>
          <w:i w:val="false"/>
          <w:color w:val="000000"/>
          <w:sz w:val="28"/>
        </w:rPr>
        <w:t>
      19-3) мемлекеттік білім беру ұйымдарының кітапханалар қорын қалыптастыру, пайдалану және сақтау жөніндегі қағидаларды әзірлейді және бекітеді;</w:t>
      </w:r>
    </w:p>
    <w:bookmarkEnd w:id="200"/>
    <w:bookmarkStart w:name="z1097" w:id="201"/>
    <w:p>
      <w:pPr>
        <w:spacing w:after="0"/>
        <w:ind w:left="0"/>
        <w:jc w:val="both"/>
      </w:pPr>
      <w:r>
        <w:rPr>
          <w:rFonts w:ascii="Times New Roman"/>
          <w:b w:val="false"/>
          <w:i w:val="false"/>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мен мазмұнына қойылатын талаптарды әзірлейді және бекітеді;</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Заңымен.</w:t>
      </w:r>
      <w:r>
        <w:br/>
      </w:r>
      <w:r>
        <w:rPr>
          <w:rFonts w:ascii="Times New Roman"/>
          <w:b w:val="false"/>
          <w:i w:val="false"/>
          <w:color w:val="000000"/>
          <w:sz w:val="28"/>
        </w:rPr>
        <w:t>
</w:t>
      </w:r>
    </w:p>
    <w:bookmarkStart w:name="z212" w:id="202"/>
    <w:p>
      <w:pPr>
        <w:spacing w:after="0"/>
        <w:ind w:left="0"/>
        <w:jc w:val="both"/>
      </w:pPr>
      <w:r>
        <w:rPr>
          <w:rFonts w:ascii="Times New Roman"/>
          <w:b w:val="false"/>
          <w:i w:val="false"/>
          <w:color w:val="000000"/>
          <w:sz w:val="28"/>
        </w:rPr>
        <w:t>
      21) 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bookmarkEnd w:id="202"/>
    <w:bookmarkStart w:name="z1002" w:id="203"/>
    <w:p>
      <w:pPr>
        <w:spacing w:after="0"/>
        <w:ind w:left="0"/>
        <w:jc w:val="both"/>
      </w:pPr>
      <w:r>
        <w:rPr>
          <w:rFonts w:ascii="Times New Roman"/>
          <w:b w:val="false"/>
          <w:i w:val="false"/>
          <w:color w:val="000000"/>
          <w:sz w:val="28"/>
        </w:rPr>
        <w:t>
      21-1) білім беру ұйымдарынан шығатын ресми құжаттарды апостильдеу рәсімін жүзеге асырады;</w:t>
      </w:r>
    </w:p>
    <w:bookmarkEnd w:id="203"/>
    <w:bookmarkStart w:name="z1003" w:id="204"/>
    <w:p>
      <w:pPr>
        <w:spacing w:after="0"/>
        <w:ind w:left="0"/>
        <w:jc w:val="both"/>
      </w:pPr>
      <w:r>
        <w:rPr>
          <w:rFonts w:ascii="Times New Roman"/>
          <w:b w:val="false"/>
          <w:i w:val="false"/>
          <w:color w:val="000000"/>
          <w:sz w:val="28"/>
        </w:rPr>
        <w:t>
      21-2) білім беру ұйымдарын бағалау өлшемшарттарын әзірлейді және бекітеді;</w:t>
      </w:r>
    </w:p>
    <w:bookmarkEnd w:id="204"/>
    <w:bookmarkStart w:name="z1004" w:id="205"/>
    <w:p>
      <w:pPr>
        <w:spacing w:after="0"/>
        <w:ind w:left="0"/>
        <w:jc w:val="both"/>
      </w:pPr>
      <w:r>
        <w:rPr>
          <w:rFonts w:ascii="Times New Roman"/>
          <w:b w:val="false"/>
          <w:i w:val="false"/>
          <w:color w:val="000000"/>
          <w:sz w:val="28"/>
        </w:rPr>
        <w:t>
      21-3) білім алушылардың білімін бағалау өлшемшарттарын әзірлейді және бекітеді;</w:t>
      </w:r>
    </w:p>
    <w:bookmarkEnd w:id="205"/>
    <w:bookmarkStart w:name="z213" w:id="206"/>
    <w:p>
      <w:pPr>
        <w:spacing w:after="0"/>
        <w:ind w:left="0"/>
        <w:jc w:val="both"/>
      </w:pPr>
      <w:r>
        <w:rPr>
          <w:rFonts w:ascii="Times New Roman"/>
          <w:b w:val="false"/>
          <w:i w:val="false"/>
          <w:color w:val="000000"/>
          <w:sz w:val="28"/>
        </w:rPr>
        <w:t>
      22) бiлiм туралы мемлекеттiк үлгiдегi 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bookmarkEnd w:id="206"/>
    <w:bookmarkStart w:name="z214" w:id="207"/>
    <w:p>
      <w:pPr>
        <w:spacing w:after="0"/>
        <w:ind w:left="0"/>
        <w:jc w:val="both"/>
      </w:pPr>
      <w:r>
        <w:rPr>
          <w:rFonts w:ascii="Times New Roman"/>
          <w:b w:val="false"/>
          <w:i w:val="false"/>
          <w:color w:val="000000"/>
          <w:sz w:val="28"/>
        </w:rPr>
        <w:t>
      23) білім беру ұйымдары білім беру қызметінде пайдаланатын қатаң есептіліктегі құжаттардың нысандарын әзірлейді және бекітеді;</w:t>
      </w:r>
    </w:p>
    <w:bookmarkEnd w:id="207"/>
    <w:bookmarkStart w:name="z1005" w:id="208"/>
    <w:p>
      <w:pPr>
        <w:spacing w:after="0"/>
        <w:ind w:left="0"/>
        <w:jc w:val="both"/>
      </w:pPr>
      <w:r>
        <w:rPr>
          <w:rFonts w:ascii="Times New Roman"/>
          <w:b w:val="false"/>
          <w:i w:val="false"/>
          <w:color w:val="000000"/>
          <w:sz w:val="28"/>
        </w:rPr>
        <w:t>
      23-1) бастауыш білімнің жалпы білім беретін оқу бағдарламаларын іске асыратын білім беру ұйымдары үшін әрбір пән бойынша бірыңғай базалық оқулықты айқындайды және бекітеді;</w:t>
      </w:r>
    </w:p>
    <w:bookmarkEnd w:id="208"/>
    <w:bookmarkStart w:name="z1006" w:id="209"/>
    <w:p>
      <w:pPr>
        <w:spacing w:after="0"/>
        <w:ind w:left="0"/>
        <w:jc w:val="both"/>
      </w:pPr>
      <w:r>
        <w:rPr>
          <w:rFonts w:ascii="Times New Roman"/>
          <w:b w:val="false"/>
          <w:i w:val="false"/>
          <w:color w:val="000000"/>
          <w:sz w:val="28"/>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5-бапты 23-3) тармақшамен толықтыру көзделген - ҚР 13.11.2015 </w:t>
      </w:r>
      <w:r>
        <w:rPr>
          <w:rFonts w:ascii="Times New Roman"/>
          <w:b w:val="false"/>
          <w:i w:val="false"/>
          <w:color w:val="ff0000"/>
          <w:sz w:val="28"/>
        </w:rPr>
        <w:t>№ 398-V</w:t>
      </w:r>
      <w:r>
        <w:rPr>
          <w:rFonts w:ascii="Times New Roman"/>
          <w:b w:val="false"/>
          <w:i w:val="false"/>
          <w:color w:val="ff0000"/>
          <w:sz w:val="28"/>
        </w:rPr>
        <w:t xml:space="preserve"> Заңымен (01.01.2022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063" w:id="210"/>
    <w:p>
      <w:pPr>
        <w:spacing w:after="0"/>
        <w:ind w:left="0"/>
        <w:jc w:val="both"/>
      </w:pPr>
      <w:r>
        <w:rPr>
          <w:rFonts w:ascii="Times New Roman"/>
          <w:b w:val="false"/>
          <w:i w:val="false"/>
          <w:color w:val="000000"/>
          <w:sz w:val="28"/>
        </w:rPr>
        <w:t>
      23-4)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әзірлейді және бекітеді;</w:t>
      </w:r>
    </w:p>
    <w:bookmarkEnd w:id="210"/>
    <w:bookmarkStart w:name="z215" w:id="211"/>
    <w:p>
      <w:pPr>
        <w:spacing w:after="0"/>
        <w:ind w:left="0"/>
        <w:jc w:val="both"/>
      </w:pPr>
      <w:r>
        <w:rPr>
          <w:rFonts w:ascii="Times New Roman"/>
          <w:b w:val="false"/>
          <w:i w:val="false"/>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bookmarkEnd w:id="211"/>
    <w:bookmarkStart w:name="z952" w:id="212"/>
    <w:p>
      <w:pPr>
        <w:spacing w:after="0"/>
        <w:ind w:left="0"/>
        <w:jc w:val="both"/>
      </w:pPr>
      <w:r>
        <w:rPr>
          <w:rFonts w:ascii="Times New Roman"/>
          <w:b w:val="false"/>
          <w:i w:val="false"/>
          <w:color w:val="000000"/>
          <w:sz w:val="28"/>
        </w:rPr>
        <w:t>
      24-1) білім беру жинақтау салымы туралы үлгілік шартты әзірлейді және бекітеді;</w:t>
      </w:r>
    </w:p>
    <w:bookmarkEnd w:id="212"/>
    <w:bookmarkStart w:name="z216" w:id="213"/>
    <w:p>
      <w:pPr>
        <w:spacing w:after="0"/>
        <w:ind w:left="0"/>
        <w:jc w:val="both"/>
      </w:pPr>
      <w:r>
        <w:rPr>
          <w:rFonts w:ascii="Times New Roman"/>
          <w:b w:val="false"/>
          <w:i w:val="false"/>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қағидаларын бекітеді;</w:t>
      </w:r>
    </w:p>
    <w:bookmarkEnd w:id="213"/>
    <w:bookmarkStart w:name="z800" w:id="214"/>
    <w:p>
      <w:pPr>
        <w:spacing w:after="0"/>
        <w:ind w:left="0"/>
        <w:jc w:val="both"/>
      </w:pPr>
      <w:r>
        <w:rPr>
          <w:rFonts w:ascii="Times New Roman"/>
          <w:b w:val="false"/>
          <w:i w:val="false"/>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bookmarkEnd w:id="214"/>
    <w:bookmarkStart w:name="z801" w:id="215"/>
    <w:p>
      <w:pPr>
        <w:spacing w:after="0"/>
        <w:ind w:left="0"/>
        <w:jc w:val="both"/>
      </w:pPr>
      <w:r>
        <w:rPr>
          <w:rFonts w:ascii="Times New Roman"/>
          <w:b w:val="false"/>
          <w:i w:val="false"/>
          <w:color w:val="000000"/>
          <w:sz w:val="28"/>
        </w:rPr>
        <w:t>
      25-2) жоғары және (немесе) жоғары оқу орнынан кейінгі білімнің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15"/>
    <w:p>
      <w:pPr>
        <w:spacing w:after="0"/>
        <w:ind w:left="0"/>
        <w:jc w:val="both"/>
      </w:pPr>
      <w:r>
        <w:rPr>
          <w:rFonts w:ascii="Times New Roman"/>
          <w:b w:val="false"/>
          <w:i w:val="false"/>
          <w:color w:val="000000"/>
          <w:sz w:val="28"/>
        </w:rPr>
        <w:t>
      25-3) техникалық және кәсіптік, орта білімнен кейінгі білім берудің республикалық оқу-әдістемелік кеңесін, бейіндер бойынша техникалық және кәсіптік, орта білімнен кейінгі білім берудің оқу-әдістемелік бірлестіктерін құрады және олардың қызметі туралы ережелерді бекітеді;</w:t>
      </w:r>
    </w:p>
    <w:bookmarkStart w:name="z217" w:id="216"/>
    <w:p>
      <w:pPr>
        <w:spacing w:after="0"/>
        <w:ind w:left="0"/>
        <w:jc w:val="both"/>
      </w:pPr>
      <w:r>
        <w:rPr>
          <w:rFonts w:ascii="Times New Roman"/>
          <w:b w:val="false"/>
          <w:i w:val="false"/>
          <w:color w:val="000000"/>
          <w:sz w:val="28"/>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16"/>
    <w:p>
      <w:pPr>
        <w:spacing w:after="0"/>
        <w:ind w:left="0"/>
        <w:jc w:val="both"/>
      </w:pPr>
      <w:r>
        <w:rPr>
          <w:rFonts w:ascii="Times New Roman"/>
          <w:b w:val="false"/>
          <w:i w:val="false"/>
          <w:color w:val="000000"/>
          <w:sz w:val="28"/>
        </w:rPr>
        <w:t>
      26-1) мектепке дейiнгi, орта, техникалық және кәсiптiк, орта білімнен кейінгі бiлiм беру ұйымдарын, сондай-ақ арнайы білім беру ұйымдарын жабдықтармен және жиһазбен жарақтандыру нормаларын әзiрлеудi ұйымдастырады және бекiтедi;</w:t>
      </w:r>
    </w:p>
    <w:bookmarkStart w:name="z218" w:id="217"/>
    <w:p>
      <w:pPr>
        <w:spacing w:after="0"/>
        <w:ind w:left="0"/>
        <w:jc w:val="both"/>
      </w:pPr>
      <w:r>
        <w:rPr>
          <w:rFonts w:ascii="Times New Roman"/>
          <w:b w:val="false"/>
          <w:i w:val="false"/>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 кешендерді дайындау, сараптау, сынақтан өткізу және мониторинг жүргізу, басып шығару жөніндегі қағидаларды әзірлейді және бекітеді;</w:t>
      </w:r>
    </w:p>
    <w:bookmarkEnd w:id="217"/>
    <w:bookmarkStart w:name="z802" w:id="218"/>
    <w:p>
      <w:pPr>
        <w:spacing w:after="0"/>
        <w:ind w:left="0"/>
        <w:jc w:val="both"/>
      </w:pPr>
      <w:r>
        <w:rPr>
          <w:rFonts w:ascii="Times New Roman"/>
          <w:b w:val="false"/>
          <w:i w:val="false"/>
          <w:color w:val="000000"/>
          <w:sz w:val="28"/>
        </w:rPr>
        <w:t>
      27-1) республикалық және жергілікті бюджеттер бекітілгенге дейін орта білім беру ұйымдарына арналған оқулықтардың, мектепке дейінгі ұйымдарға, орта білім беру ұйымдарына арналған оқу-әдістемелік кешендердің тізбесін, оның ішінде электрондық нысанда бекітеді;</w:t>
      </w:r>
    </w:p>
    <w:bookmarkEnd w:id="218"/>
    <w:bookmarkStart w:name="z1007" w:id="219"/>
    <w:p>
      <w:pPr>
        <w:spacing w:after="0"/>
        <w:ind w:left="0"/>
        <w:jc w:val="both"/>
      </w:pPr>
      <w:r>
        <w:rPr>
          <w:rFonts w:ascii="Times New Roman"/>
          <w:b w:val="false"/>
          <w:i w:val="false"/>
          <w:color w:val="000000"/>
          <w:sz w:val="28"/>
        </w:rPr>
        <w:t>
      27-2) мектепке дейінгі, орта білім беру ұйымдарының білім алушылары мен тәрбиеленушілерін оқулықтармен және оқу-әдістемелік кешендермен қамтамасыз ету бойынша жұмысты үйлестіреді;</w:t>
      </w:r>
    </w:p>
    <w:bookmarkEnd w:id="219"/>
    <w:bookmarkStart w:name="z219" w:id="220"/>
    <w:p>
      <w:pPr>
        <w:spacing w:after="0"/>
        <w:ind w:left="0"/>
        <w:jc w:val="both"/>
      </w:pPr>
      <w:r>
        <w:rPr>
          <w:rFonts w:ascii="Times New Roman"/>
          <w:b w:val="false"/>
          <w:i w:val="false"/>
          <w:color w:val="000000"/>
          <w:sz w:val="28"/>
        </w:rPr>
        <w:t>
      28) республикалық маңызы бар мектептен тыс іс-шаралар өткізуді ұйымдастырады;</w:t>
      </w:r>
    </w:p>
    <w:bookmarkEnd w:id="220"/>
    <w:bookmarkStart w:name="z220" w:id="221"/>
    <w:p>
      <w:pPr>
        <w:spacing w:after="0"/>
        <w:ind w:left="0"/>
        <w:jc w:val="both"/>
      </w:pPr>
      <w:r>
        <w:rPr>
          <w:rFonts w:ascii="Times New Roman"/>
          <w:b w:val="false"/>
          <w:i w:val="false"/>
          <w:color w:val="000000"/>
          <w:sz w:val="28"/>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bookmarkEnd w:id="221"/>
    <w:bookmarkStart w:name="z803" w:id="222"/>
    <w:p>
      <w:pPr>
        <w:spacing w:after="0"/>
        <w:ind w:left="0"/>
        <w:jc w:val="both"/>
      </w:pPr>
      <w:r>
        <w:rPr>
          <w:rFonts w:ascii="Times New Roman"/>
          <w:b w:val="false"/>
          <w:i w:val="false"/>
          <w:color w:val="000000"/>
          <w:sz w:val="28"/>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bookmarkEnd w:id="222"/>
    <w:bookmarkStart w:name="z1008" w:id="223"/>
    <w:p>
      <w:pPr>
        <w:spacing w:after="0"/>
        <w:ind w:left="0"/>
        <w:jc w:val="both"/>
      </w:pPr>
      <w:r>
        <w:rPr>
          <w:rFonts w:ascii="Times New Roman"/>
          <w:b w:val="false"/>
          <w:i w:val="false"/>
          <w:color w:val="000000"/>
          <w:sz w:val="28"/>
        </w:rPr>
        <w:t>
      29-2) жалпы білім беретін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алынып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2" w:id="224"/>
    <w:p>
      <w:pPr>
        <w:spacing w:after="0"/>
        <w:ind w:left="0"/>
        <w:jc w:val="both"/>
      </w:pPr>
      <w:r>
        <w:rPr>
          <w:rFonts w:ascii="Times New Roman"/>
          <w:b w:val="false"/>
          <w:i w:val="false"/>
          <w:color w:val="000000"/>
          <w:sz w:val="28"/>
        </w:rPr>
        <w:t>
      31) Қазақстан Республикасының заңдарында көзделген жағдайларды қоспағанда, ведомстволық бағыныстағы бiлiм беру ұйымдарының жарғыларын бекiтедi;</w:t>
      </w:r>
    </w:p>
    <w:bookmarkEnd w:id="224"/>
    <w:bookmarkStart w:name="z223" w:id="225"/>
    <w:p>
      <w:pPr>
        <w:spacing w:after="0"/>
        <w:ind w:left="0"/>
        <w:jc w:val="both"/>
      </w:pPr>
      <w:r>
        <w:rPr>
          <w:rFonts w:ascii="Times New Roman"/>
          <w:b w:val="false"/>
          <w:i w:val="false"/>
          <w:color w:val="000000"/>
          <w:sz w:val="28"/>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225" w:id="226"/>
    <w:p>
      <w:pPr>
        <w:spacing w:after="0"/>
        <w:ind w:left="0"/>
        <w:jc w:val="both"/>
      </w:pPr>
      <w:r>
        <w:rPr>
          <w:rFonts w:ascii="Times New Roman"/>
          <w:b w:val="false"/>
          <w:i w:val="false"/>
          <w:color w:val="000000"/>
          <w:sz w:val="28"/>
        </w:rPr>
        <w:t>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органдарымен келісу бойынша әзірлейді және бекітеді;</w:t>
      </w:r>
    </w:p>
    <w:bookmarkEnd w:id="226"/>
    <w:bookmarkStart w:name="z1009" w:id="227"/>
    <w:p>
      <w:pPr>
        <w:spacing w:after="0"/>
        <w:ind w:left="0"/>
        <w:jc w:val="both"/>
      </w:pPr>
      <w:r>
        <w:rPr>
          <w:rFonts w:ascii="Times New Roman"/>
          <w:b w:val="false"/>
          <w:i w:val="false"/>
          <w:color w:val="000000"/>
          <w:sz w:val="28"/>
        </w:rPr>
        <w:t>
      34-1) педагогикалық әдеп қағидаларын әзірлейді және бекітеді;</w:t>
      </w:r>
    </w:p>
    <w:bookmarkEnd w:id="227"/>
    <w:bookmarkStart w:name="z226" w:id="228"/>
    <w:p>
      <w:pPr>
        <w:spacing w:after="0"/>
        <w:ind w:left="0"/>
        <w:jc w:val="both"/>
      </w:pPr>
      <w:r>
        <w:rPr>
          <w:rFonts w:ascii="Times New Roman"/>
          <w:b w:val="false"/>
          <w:i w:val="false"/>
          <w:color w:val="000000"/>
          <w:sz w:val="28"/>
        </w:rPr>
        <w:t>
      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04" w:id="229"/>
    <w:p>
      <w:pPr>
        <w:spacing w:after="0"/>
        <w:ind w:left="0"/>
        <w:jc w:val="both"/>
      </w:pPr>
      <w:r>
        <w:rPr>
          <w:rFonts w:ascii="Times New Roman"/>
          <w:b w:val="false"/>
          <w:i w:val="false"/>
          <w:color w:val="000000"/>
          <w:sz w:val="28"/>
        </w:rPr>
        <w:t>
      36-1) қауымдастырылған профессор (доцент), профессор ғылыми атақтарын береді;</w:t>
      </w:r>
    </w:p>
    <w:bookmarkEnd w:id="229"/>
    <w:bookmarkStart w:name="z1010" w:id="230"/>
    <w:p>
      <w:pPr>
        <w:spacing w:after="0"/>
        <w:ind w:left="0"/>
        <w:jc w:val="both"/>
      </w:pPr>
      <w:r>
        <w:rPr>
          <w:rFonts w:ascii="Times New Roman"/>
          <w:b w:val="false"/>
          <w:i w:val="false"/>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29" w:id="231"/>
    <w:p>
      <w:pPr>
        <w:spacing w:after="0"/>
        <w:ind w:left="0"/>
        <w:jc w:val="both"/>
      </w:pPr>
      <w:r>
        <w:rPr>
          <w:rFonts w:ascii="Times New Roman"/>
          <w:b w:val="false"/>
          <w:i w:val="false"/>
          <w:color w:val="000000"/>
          <w:sz w:val="28"/>
        </w:rPr>
        <w:t>
      38) педагогтерді қайта даярлау мен олардың біліктілігін арттыруды ұйымдастырады;</w:t>
      </w:r>
    </w:p>
    <w:bookmarkEnd w:id="231"/>
    <w:bookmarkStart w:name="z1011" w:id="232"/>
    <w:p>
      <w:pPr>
        <w:spacing w:after="0"/>
        <w:ind w:left="0"/>
        <w:jc w:val="both"/>
      </w:pPr>
      <w:r>
        <w:rPr>
          <w:rFonts w:ascii="Times New Roman"/>
          <w:b w:val="false"/>
          <w:i w:val="false"/>
          <w:color w:val="000000"/>
          <w:sz w:val="28"/>
        </w:rPr>
        <w:t>
      38-1) педагогтердің біліктілігін арттыру курстарын, сондай-ақ педагог қызметін курстан кейін қолдауды ұйымдастыру және жүргізу қағидаларын әзірлейді және бекітеді;</w:t>
      </w:r>
    </w:p>
    <w:bookmarkEnd w:id="232"/>
    <w:bookmarkStart w:name="z1012" w:id="233"/>
    <w:p>
      <w:pPr>
        <w:spacing w:after="0"/>
        <w:ind w:left="0"/>
        <w:jc w:val="both"/>
      </w:pPr>
      <w:r>
        <w:rPr>
          <w:rFonts w:ascii="Times New Roman"/>
          <w:b w:val="false"/>
          <w:i w:val="false"/>
          <w:color w:val="000000"/>
          <w:sz w:val="28"/>
        </w:rPr>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33"/>
    <w:p>
      <w:pPr>
        <w:spacing w:after="0"/>
        <w:ind w:left="0"/>
        <w:jc w:val="both"/>
      </w:pPr>
      <w:r>
        <w:rPr>
          <w:rFonts w:ascii="Times New Roman"/>
          <w:b w:val="false"/>
          <w:i w:val="false"/>
          <w:color w:val="000000"/>
          <w:sz w:val="28"/>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bookmarkStart w:name="z230" w:id="234"/>
    <w:p>
      <w:pPr>
        <w:spacing w:after="0"/>
        <w:ind w:left="0"/>
        <w:jc w:val="both"/>
      </w:pPr>
      <w:r>
        <w:rPr>
          <w:rFonts w:ascii="Times New Roman"/>
          <w:b w:val="false"/>
          <w:i w:val="false"/>
          <w:color w:val="000000"/>
          <w:sz w:val="28"/>
        </w:rPr>
        <w:t>
      39) салалық көтермелеу жүйесін әзірлейді және бекітеді;</w:t>
      </w:r>
    </w:p>
    <w:bookmarkEnd w:id="234"/>
    <w:bookmarkStart w:name="z231" w:id="235"/>
    <w:p>
      <w:pPr>
        <w:spacing w:after="0"/>
        <w:ind w:left="0"/>
        <w:jc w:val="both"/>
      </w:pPr>
      <w:r>
        <w:rPr>
          <w:rFonts w:ascii="Times New Roman"/>
          <w:b w:val="false"/>
          <w:i w:val="false"/>
          <w:color w:val="000000"/>
          <w:sz w:val="28"/>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bookmarkEnd w:id="235"/>
    <w:bookmarkStart w:name="z232" w:id="236"/>
    <w:p>
      <w:pPr>
        <w:spacing w:after="0"/>
        <w:ind w:left="0"/>
        <w:jc w:val="both"/>
      </w:pPr>
      <w:r>
        <w:rPr>
          <w:rFonts w:ascii="Times New Roman"/>
          <w:b w:val="false"/>
          <w:i w:val="false"/>
          <w:color w:val="000000"/>
          <w:sz w:val="28"/>
        </w:rPr>
        <w:t>
      41) шетелге, оның ішінде академиялық оралымдылық шеңберінде оқытуға жіберу тәртібін әзірлейді, бекітеді және белгілейді;</w:t>
      </w:r>
    </w:p>
    <w:bookmarkEnd w:id="236"/>
    <w:bookmarkStart w:name="z233" w:id="237"/>
    <w:p>
      <w:pPr>
        <w:spacing w:after="0"/>
        <w:ind w:left="0"/>
        <w:jc w:val="both"/>
      </w:pPr>
      <w:r>
        <w:rPr>
          <w:rFonts w:ascii="Times New Roman"/>
          <w:b w:val="false"/>
          <w:i w:val="false"/>
          <w:color w:val="000000"/>
          <w:sz w:val="28"/>
        </w:rPr>
        <w:t xml:space="preserve">
      42) алып тасталды - ҚР 2011.10.24 </w:t>
      </w:r>
      <w:r>
        <w:rPr>
          <w:rFonts w:ascii="Times New Roman"/>
          <w:b w:val="false"/>
          <w:i w:val="false"/>
          <w:color w:val="000000"/>
          <w:sz w:val="28"/>
        </w:rPr>
        <w:t>№ 487-ІV</w:t>
      </w:r>
      <w:r>
        <w:rPr>
          <w:rFonts w:ascii="Times New Roman"/>
          <w:b w:val="false"/>
          <w:i w:val="false"/>
          <w:color w:val="000000"/>
          <w:sz w:val="28"/>
        </w:rPr>
        <w:t xml:space="preserve"> (алғашқы ресми жарияланғанынан кейін күнтiзбелiк он күн өткен соң қолданысқа енгiзiледi) Заңымен;</w:t>
      </w:r>
    </w:p>
    <w:bookmarkEnd w:id="237"/>
    <w:bookmarkStart w:name="z234" w:id="238"/>
    <w:p>
      <w:pPr>
        <w:spacing w:after="0"/>
        <w:ind w:left="0"/>
        <w:jc w:val="both"/>
      </w:pPr>
      <w:r>
        <w:rPr>
          <w:rFonts w:ascii="Times New Roman"/>
          <w:b w:val="false"/>
          <w:i w:val="false"/>
          <w:color w:val="000000"/>
          <w:sz w:val="28"/>
        </w:rPr>
        <w:t>
      43)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bookmarkEnd w:id="238"/>
    <w:bookmarkStart w:name="z969" w:id="239"/>
    <w:p>
      <w:pPr>
        <w:spacing w:after="0"/>
        <w:ind w:left="0"/>
        <w:jc w:val="both"/>
      </w:pPr>
      <w:r>
        <w:rPr>
          <w:rFonts w:ascii="Times New Roman"/>
          <w:b w:val="false"/>
          <w:i w:val="false"/>
          <w:color w:val="000000"/>
          <w:sz w:val="28"/>
        </w:rPr>
        <w:t>
      43-1)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әзірлейді және бекітеді;</w:t>
      </w:r>
    </w:p>
    <w:bookmarkEnd w:id="239"/>
    <w:p>
      <w:pPr>
        <w:spacing w:after="0"/>
        <w:ind w:left="0"/>
        <w:jc w:val="both"/>
      </w:pPr>
      <w:r>
        <w:rPr>
          <w:rFonts w:ascii="Times New Roman"/>
          <w:b w:val="false"/>
          <w:i w:val="false"/>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Start w:name="z235" w:id="240"/>
    <w:p>
      <w:pPr>
        <w:spacing w:after="0"/>
        <w:ind w:left="0"/>
        <w:jc w:val="both"/>
      </w:pPr>
      <w:r>
        <w:rPr>
          <w:rFonts w:ascii="Times New Roman"/>
          <w:b w:val="false"/>
          <w:i w:val="false"/>
          <w:color w:val="000000"/>
          <w:sz w:val="28"/>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bookmarkEnd w:id="240"/>
    <w:bookmarkStart w:name="z805" w:id="241"/>
    <w:p>
      <w:pPr>
        <w:spacing w:after="0"/>
        <w:ind w:left="0"/>
        <w:jc w:val="both"/>
      </w:pPr>
      <w:r>
        <w:rPr>
          <w:rFonts w:ascii="Times New Roman"/>
          <w:b w:val="false"/>
          <w:i w:val="false"/>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bookmarkEnd w:id="241"/>
    <w:bookmarkStart w:name="z806" w:id="242"/>
    <w:p>
      <w:pPr>
        <w:spacing w:after="0"/>
        <w:ind w:left="0"/>
        <w:jc w:val="both"/>
      </w:pPr>
      <w:r>
        <w:rPr>
          <w:rFonts w:ascii="Times New Roman"/>
          <w:b w:val="false"/>
          <w:i w:val="false"/>
          <w:color w:val="000000"/>
          <w:sz w:val="28"/>
        </w:rPr>
        <w:t>
      44-2) білім беру жүйесін басқару органдарын ақпараттық қамтамасыз етуді жүзеге асырады;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8" w:id="243"/>
    <w:p>
      <w:pPr>
        <w:spacing w:after="0"/>
        <w:ind w:left="0"/>
        <w:jc w:val="both"/>
      </w:pPr>
      <w:r>
        <w:rPr>
          <w:rFonts w:ascii="Times New Roman"/>
          <w:b w:val="false"/>
          <w:i w:val="false"/>
          <w:color w:val="000000"/>
          <w:sz w:val="28"/>
        </w:rPr>
        <w:t>
      44-4) "Болашақ" халықаралық стипендиясы бойынша шығыс нормаларын, оқуға және тағылымдамадан өтуге арналған үлгілік шарттарды бекітеді;</w:t>
      </w:r>
    </w:p>
    <w:bookmarkEnd w:id="243"/>
    <w:bookmarkStart w:name="z809" w:id="244"/>
    <w:p>
      <w:pPr>
        <w:spacing w:after="0"/>
        <w:ind w:left="0"/>
        <w:jc w:val="both"/>
      </w:pPr>
      <w:r>
        <w:rPr>
          <w:rFonts w:ascii="Times New Roman"/>
          <w:b w:val="false"/>
          <w:i w:val="false"/>
          <w:color w:val="000000"/>
          <w:sz w:val="28"/>
        </w:rPr>
        <w:t>
      44-5) білім беру ұйымдары, оның ішінде шағын жинақталған мектептер түрлерінің номенклатурасын бекітеді;</w:t>
      </w:r>
    </w:p>
    <w:bookmarkEnd w:id="244"/>
    <w:bookmarkStart w:name="z810" w:id="245"/>
    <w:p>
      <w:pPr>
        <w:spacing w:after="0"/>
        <w:ind w:left="0"/>
        <w:jc w:val="both"/>
      </w:pPr>
      <w:r>
        <w:rPr>
          <w:rFonts w:ascii="Times New Roman"/>
          <w:b w:val="false"/>
          <w:i w:val="false"/>
          <w:color w:val="000000"/>
          <w:sz w:val="28"/>
        </w:rPr>
        <w:t>
      44-6) мемлекеттік білім беру тапсырысына байланысты қызметтер көрсетудің тізбесін қалыптастырады және бекітеді;</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алып тасталды - ҚР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812" w:id="246"/>
    <w:p>
      <w:pPr>
        <w:spacing w:after="0"/>
        <w:ind w:left="0"/>
        <w:jc w:val="both"/>
      </w:pPr>
      <w:r>
        <w:rPr>
          <w:rFonts w:ascii="Times New Roman"/>
          <w:b w:val="false"/>
          <w:i w:val="false"/>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59" w:id="247"/>
    <w:p>
      <w:pPr>
        <w:spacing w:after="0"/>
        <w:ind w:left="0"/>
        <w:jc w:val="both"/>
      </w:pPr>
      <w:r>
        <w:rPr>
          <w:rFonts w:ascii="Times New Roman"/>
          <w:b w:val="false"/>
          <w:i w:val="false"/>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балаларды қолдау орталықтарында ұстаудың тәртібі мен шарттарын белгілейді;</w:t>
      </w:r>
    </w:p>
    <w:bookmarkEnd w:id="247"/>
    <w:p>
      <w:pPr>
        <w:spacing w:after="0"/>
        <w:ind w:left="0"/>
        <w:jc w:val="both"/>
      </w:pPr>
      <w:r>
        <w:rPr>
          <w:rFonts w:ascii="Times New Roman"/>
          <w:b w:val="false"/>
          <w:i w:val="false"/>
          <w:color w:val="000000"/>
          <w:sz w:val="28"/>
        </w:rPr>
        <w:t>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(бұдан әрі – жан басына шаққандағы нормативтік қаржыландыру әдістемесі) әзірлеуді ұйымдастырады және бекітеді;</w:t>
      </w:r>
    </w:p>
    <w:bookmarkStart w:name="z814" w:id="248"/>
    <w:p>
      <w:pPr>
        <w:spacing w:after="0"/>
        <w:ind w:left="0"/>
        <w:jc w:val="both"/>
      </w:pPr>
      <w:r>
        <w:rPr>
          <w:rFonts w:ascii="Times New Roman"/>
          <w:b w:val="false"/>
          <w:i w:val="false"/>
          <w:color w:val="000000"/>
          <w:sz w:val="28"/>
        </w:rPr>
        <w:t>
      46-2)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bookmarkEnd w:id="248"/>
    <w:bookmarkStart w:name="z815" w:id="249"/>
    <w:p>
      <w:pPr>
        <w:spacing w:after="0"/>
        <w:ind w:left="0"/>
        <w:jc w:val="both"/>
      </w:pPr>
      <w:r>
        <w:rPr>
          <w:rFonts w:ascii="Times New Roman"/>
          <w:b w:val="false"/>
          <w:i w:val="false"/>
          <w:color w:val="000000"/>
          <w:sz w:val="28"/>
        </w:rPr>
        <w:t>
      46-3) біліктілікті арттырудың ваучерлік-модульдік жүйесінің әдістемесін әзірлеуді ұйымдастырады және бекітеді;</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46-4)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8" w:id="250"/>
    <w:p>
      <w:pPr>
        <w:spacing w:after="0"/>
        <w:ind w:left="0"/>
        <w:jc w:val="both"/>
      </w:pPr>
      <w:r>
        <w:rPr>
          <w:rFonts w:ascii="Times New Roman"/>
          <w:b w:val="false"/>
          <w:i w:val="false"/>
          <w:color w:val="000000"/>
          <w:sz w:val="28"/>
        </w:rPr>
        <w:t>
      46-6) қағидаларын денсаулық сақтау саласындағы уәкілетті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даярлау қағидаларын әзірлейді және бекітеді;</w:t>
      </w:r>
    </w:p>
    <w:bookmarkEnd w:id="250"/>
    <w:bookmarkStart w:name="z819" w:id="251"/>
    <w:p>
      <w:pPr>
        <w:spacing w:after="0"/>
        <w:ind w:left="0"/>
        <w:jc w:val="both"/>
      </w:pPr>
      <w:r>
        <w:rPr>
          <w:rFonts w:ascii="Times New Roman"/>
          <w:b w:val="false"/>
          <w:i w:val="false"/>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21" w:id="252"/>
    <w:p>
      <w:pPr>
        <w:spacing w:after="0"/>
        <w:ind w:left="0"/>
        <w:jc w:val="both"/>
      </w:pPr>
      <w:r>
        <w:rPr>
          <w:rFonts w:ascii="Times New Roman"/>
          <w:b w:val="false"/>
          <w:i w:val="false"/>
          <w:color w:val="000000"/>
          <w:sz w:val="28"/>
        </w:rPr>
        <w:t xml:space="preserve">
      46-9) алып тасталды - ҚР 13.11.2015 </w:t>
      </w:r>
      <w:r>
        <w:rPr>
          <w:rFonts w:ascii="Times New Roman"/>
          <w:b w:val="false"/>
          <w:i w:val="false"/>
          <w:color w:val="000000"/>
          <w:sz w:val="28"/>
        </w:rPr>
        <w:t>№ 398-V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252"/>
    <w:bookmarkStart w:name="z1013" w:id="253"/>
    <w:p>
      <w:pPr>
        <w:spacing w:after="0"/>
        <w:ind w:left="0"/>
        <w:jc w:val="both"/>
      </w:pPr>
      <w:r>
        <w:rPr>
          <w:rFonts w:ascii="Times New Roman"/>
          <w:b w:val="false"/>
          <w:i w:val="false"/>
          <w:color w:val="000000"/>
          <w:sz w:val="28"/>
        </w:rPr>
        <w:t>
      46-10) экстернат нысанында оқыту қағидаларын әзірлейді және бекітеді;</w:t>
      </w:r>
    </w:p>
    <w:bookmarkEnd w:id="253"/>
    <w:bookmarkStart w:name="z1014" w:id="254"/>
    <w:p>
      <w:pPr>
        <w:spacing w:after="0"/>
        <w:ind w:left="0"/>
        <w:jc w:val="both"/>
      </w:pPr>
      <w:r>
        <w:rPr>
          <w:rFonts w:ascii="Times New Roman"/>
          <w:b w:val="false"/>
          <w:i w:val="false"/>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әзірлейді және бекітеді;</w:t>
      </w:r>
    </w:p>
    <w:bookmarkEnd w:id="254"/>
    <w:bookmarkStart w:name="z1015" w:id="255"/>
    <w:p>
      <w:pPr>
        <w:spacing w:after="0"/>
        <w:ind w:left="0"/>
        <w:jc w:val="both"/>
      </w:pPr>
      <w:r>
        <w:rPr>
          <w:rFonts w:ascii="Times New Roman"/>
          <w:b w:val="false"/>
          <w:i w:val="false"/>
          <w:color w:val="000000"/>
          <w:sz w:val="28"/>
        </w:rPr>
        <w:t>
      46-12) дуальды оқытуды ұйымдастыру қағидаларын мүдделі мемлекеттік органдармен келісу бойынша әзірлейді және бекітеді;</w:t>
      </w:r>
    </w:p>
    <w:bookmarkEnd w:id="255"/>
    <w:bookmarkStart w:name="z1016" w:id="256"/>
    <w:p>
      <w:pPr>
        <w:spacing w:after="0"/>
        <w:ind w:left="0"/>
        <w:jc w:val="both"/>
      </w:pPr>
      <w:r>
        <w:rPr>
          <w:rFonts w:ascii="Times New Roman"/>
          <w:b w:val="false"/>
          <w:i w:val="false"/>
          <w:color w:val="000000"/>
          <w:sz w:val="28"/>
        </w:rPr>
        <w:t>
      46-13) білім беру ұйымдарының жатақханаларындағы орындарды бөлу қағидаларын әзірлейді және бекітеді;</w:t>
      </w:r>
    </w:p>
    <w:bookmarkEnd w:id="256"/>
    <w:bookmarkStart w:name="z1017" w:id="257"/>
    <w:p>
      <w:pPr>
        <w:spacing w:after="0"/>
        <w:ind w:left="0"/>
        <w:jc w:val="both"/>
      </w:pPr>
      <w:r>
        <w:rPr>
          <w:rFonts w:ascii="Times New Roman"/>
          <w:b w:val="false"/>
          <w:i w:val="false"/>
          <w:color w:val="000000"/>
          <w:sz w:val="28"/>
        </w:rPr>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46-15) алып тасталды - ҚР 05.07.2017 </w:t>
      </w:r>
      <w:r>
        <w:rPr>
          <w:rFonts w:ascii="Times New Roman"/>
          <w:b w:val="false"/>
          <w:i w:val="false"/>
          <w:color w:val="000000"/>
          <w:sz w:val="28"/>
        </w:rPr>
        <w:t>№ 88-VI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31" w:id="258"/>
    <w:p>
      <w:pPr>
        <w:spacing w:after="0"/>
        <w:ind w:left="0"/>
        <w:jc w:val="both"/>
      </w:pPr>
      <w:r>
        <w:rPr>
          <w:rFonts w:ascii="Times New Roman"/>
          <w:b w:val="false"/>
          <w:i w:val="false"/>
          <w:color w:val="000000"/>
          <w:sz w:val="28"/>
        </w:rPr>
        <w:t>
      46-16) республикалық орта білім беру ұйымдарындағы мемлекеттік білім беру тапсырысын бекітеді;</w:t>
      </w:r>
    </w:p>
    <w:bookmarkEnd w:id="258"/>
    <w:p>
      <w:pPr>
        <w:spacing w:after="0"/>
        <w:ind w:left="0"/>
        <w:jc w:val="both"/>
      </w:pPr>
      <w:r>
        <w:rPr>
          <w:rFonts w:ascii="Times New Roman"/>
          <w:b w:val="false"/>
          <w:i w:val="false"/>
          <w:color w:val="000000"/>
          <w:sz w:val="28"/>
        </w:rPr>
        <w:t>
      46-17) жоғары және (немесе) жоғары оқу орнынан кейінгі білім беру ұйымының даму бағдарламасының құрылымын және оны әзірлеу қағидаларын әзірлейді және бекітеді;</w:t>
      </w:r>
    </w:p>
    <w:p>
      <w:pPr>
        <w:spacing w:after="0"/>
        <w:ind w:left="0"/>
        <w:jc w:val="both"/>
      </w:pPr>
      <w:r>
        <w:rPr>
          <w:rFonts w:ascii="Times New Roman"/>
          <w:b w:val="false"/>
          <w:i w:val="false"/>
          <w:color w:val="000000"/>
          <w:sz w:val="28"/>
        </w:rPr>
        <w:t>
      46-18) стипендиялық бағдарламаларға қатысу үшін үміткерлерді іріктеу қағидаларын әзірлейді және бекітеді;</w:t>
      </w:r>
    </w:p>
    <w:p>
      <w:pPr>
        <w:spacing w:after="0"/>
        <w:ind w:left="0"/>
        <w:jc w:val="both"/>
      </w:pPr>
      <w:r>
        <w:rPr>
          <w:rFonts w:ascii="Times New Roman"/>
          <w:b w:val="false"/>
          <w:i w:val="false"/>
          <w:color w:val="000000"/>
          <w:sz w:val="28"/>
        </w:rPr>
        <w:t>
      46-19) жан басына шаққандағы нормативтік қаржыландыру іске асырылатын білім беру ұйымдарының типтері мен түрлерінің тізбесін бекітеді;</w:t>
      </w:r>
    </w:p>
    <w:p>
      <w:pPr>
        <w:spacing w:after="0"/>
        <w:ind w:left="0"/>
        <w:jc w:val="both"/>
      </w:pPr>
      <w:r>
        <w:rPr>
          <w:rFonts w:ascii="Times New Roman"/>
          <w:b w:val="false"/>
          <w:i w:val="false"/>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кәсіпорынның ұйымдық-құқықтық нысанына қайта ұйымдастыру үшін өлшемшарттарды әзірлейді және бекітеді;</w:t>
      </w:r>
    </w:p>
    <w:bookmarkStart w:name="z1057" w:id="259"/>
    <w:p>
      <w:pPr>
        <w:spacing w:after="0"/>
        <w:ind w:left="0"/>
        <w:jc w:val="both"/>
      </w:pPr>
      <w:r>
        <w:rPr>
          <w:rFonts w:ascii="Times New Roman"/>
          <w:b w:val="false"/>
          <w:i w:val="false"/>
          <w:color w:val="000000"/>
          <w:sz w:val="28"/>
        </w:rPr>
        <w:t>
      46-21) мемлекеттік орта білім беру ұйымдарына бекітілген дене шынықтыру-сауықтыру және спорт құрылысжайларын мүліктік жалдауға (жалға) беру қағидаларын әзірлейді және бекітеді;</w:t>
      </w:r>
    </w:p>
    <w:bookmarkEnd w:id="259"/>
    <w:bookmarkStart w:name="z1060" w:id="260"/>
    <w:p>
      <w:pPr>
        <w:spacing w:after="0"/>
        <w:ind w:left="0"/>
        <w:jc w:val="both"/>
      </w:pPr>
      <w:r>
        <w:rPr>
          <w:rFonts w:ascii="Times New Roman"/>
          <w:b w:val="false"/>
          <w:i w:val="false"/>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bookmarkEnd w:id="260"/>
    <w:bookmarkStart w:name="z1067" w:id="261"/>
    <w:p>
      <w:pPr>
        <w:spacing w:after="0"/>
        <w:ind w:left="0"/>
        <w:jc w:val="both"/>
      </w:pPr>
      <w:r>
        <w:rPr>
          <w:rFonts w:ascii="Times New Roman"/>
          <w:b w:val="false"/>
          <w:i w:val="false"/>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bookmarkEnd w:id="261"/>
    <w:bookmarkStart w:name="z1066" w:id="262"/>
    <w:p>
      <w:pPr>
        <w:spacing w:after="0"/>
        <w:ind w:left="0"/>
        <w:jc w:val="both"/>
      </w:pPr>
      <w:r>
        <w:rPr>
          <w:rFonts w:ascii="Times New Roman"/>
          <w:b w:val="false"/>
          <w:i w:val="false"/>
          <w:color w:val="000000"/>
          <w:sz w:val="28"/>
        </w:rPr>
        <w:t>
      46-24) бюджет қаражаты есебінен орта білім беру объектілерін салуды, реконструкциялауды қаржыландыру әдістемесін әзірлейді және бекітеді;</w:t>
      </w:r>
    </w:p>
    <w:bookmarkEnd w:id="262"/>
    <w:bookmarkStart w:name="z660" w:id="263"/>
    <w:p>
      <w:pPr>
        <w:spacing w:after="0"/>
        <w:ind w:left="0"/>
        <w:jc w:val="both"/>
      </w:pPr>
      <w:r>
        <w:rPr>
          <w:rFonts w:ascii="Times New Roman"/>
          <w:b w:val="false"/>
          <w:i w:val="false"/>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63"/>
    <w:bookmarkStart w:name="z1018" w:id="264"/>
    <w:p>
      <w:pPr>
        <w:spacing w:after="0"/>
        <w:ind w:left="0"/>
        <w:jc w:val="both"/>
      </w:pPr>
      <w:r>
        <w:rPr>
          <w:rFonts w:ascii="Times New Roman"/>
          <w:b w:val="false"/>
          <w:i w:val="false"/>
          <w:color w:val="000000"/>
          <w:sz w:val="28"/>
        </w:rPr>
        <w:t xml:space="preserve">
      Білім беру саласындағы уәкілетті органның осы баптың бірінші бөлігінің </w:t>
      </w:r>
      <w:r>
        <w:rPr>
          <w:rFonts w:ascii="Times New Roman"/>
          <w:b w:val="false"/>
          <w:i w:val="false"/>
          <w:color w:val="000000"/>
          <w:sz w:val="28"/>
        </w:rPr>
        <w:t>4)</w:t>
      </w:r>
      <w:r>
        <w:rPr>
          <w:rFonts w:ascii="Times New Roman"/>
          <w:b w:val="false"/>
          <w:i w:val="false"/>
          <w:color w:val="000000"/>
          <w:sz w:val="28"/>
        </w:rPr>
        <w:t xml:space="preserve">, 4-1),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11-1),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43-2), </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46-11)</w:t>
      </w:r>
      <w:r>
        <w:rPr>
          <w:rFonts w:ascii="Times New Roman"/>
          <w:b w:val="false"/>
          <w:i w:val="false"/>
          <w:color w:val="000000"/>
          <w:sz w:val="28"/>
        </w:rPr>
        <w:t>, 46-17), 46-18), 46-19) және 46-20)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w:t>
      </w:r>
      <w:r>
        <w:rPr>
          <w:rFonts w:ascii="Times New Roman"/>
          <w:b w:val="false"/>
          <w:i w:val="false"/>
          <w:color w:val="000000"/>
          <w:sz w:val="28"/>
        </w:rPr>
        <w:t xml:space="preserve"> № 269-V</w:t>
      </w:r>
      <w:r>
        <w:rPr>
          <w:rFonts w:ascii="Times New Roman"/>
          <w:b w:val="false"/>
          <w:i w:val="false"/>
          <w:color w:val="ff0000"/>
          <w:sz w:val="28"/>
        </w:rPr>
        <w:t xml:space="preserve"> (01.01.2015 бастап қолданысқа енгізіледі);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019" w:id="265"/>
    <w:p>
      <w:pPr>
        <w:spacing w:after="0"/>
        <w:ind w:left="0"/>
        <w:jc w:val="left"/>
      </w:pPr>
      <w:r>
        <w:rPr>
          <w:rFonts w:ascii="Times New Roman"/>
          <w:b/>
          <w:i w:val="false"/>
          <w:color w:val="000000"/>
        </w:rPr>
        <w:t xml:space="preserve"> 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65"/>
    <w:p>
      <w:pPr>
        <w:spacing w:after="0"/>
        <w:ind w:left="0"/>
        <w:jc w:val="both"/>
      </w:pPr>
      <w:r>
        <w:rPr>
          <w:rFonts w:ascii="Times New Roman"/>
          <w:b w:val="false"/>
          <w:i w:val="false"/>
          <w:color w:val="000000"/>
          <w:sz w:val="28"/>
        </w:rPr>
        <w:t>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қатысты мынадай өкілеттіліктерді жүзеге асырады:</w:t>
      </w:r>
    </w:p>
    <w:p>
      <w:pPr>
        <w:spacing w:after="0"/>
        <w:ind w:left="0"/>
        <w:jc w:val="both"/>
      </w:pPr>
      <w:r>
        <w:rPr>
          <w:rFonts w:ascii="Times New Roman"/>
          <w:b w:val="false"/>
          <w:i w:val="false"/>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әскери, арнаулы оқу орындарының қызмет қағидаларын әзірлейді және бекітеді;</w:t>
      </w:r>
    </w:p>
    <w:p>
      <w:pPr>
        <w:spacing w:after="0"/>
        <w:ind w:left="0"/>
        <w:jc w:val="both"/>
      </w:pPr>
      <w:r>
        <w:rPr>
          <w:rFonts w:ascii="Times New Roman"/>
          <w:b w:val="false"/>
          <w:i w:val="false"/>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әзірлейді және бекітеді; </w:t>
      </w:r>
    </w:p>
    <w:bookmarkStart w:name="z1098" w:id="266"/>
    <w:p>
      <w:pPr>
        <w:spacing w:after="0"/>
        <w:ind w:left="0"/>
        <w:jc w:val="both"/>
      </w:pPr>
      <w:r>
        <w:rPr>
          <w:rFonts w:ascii="Times New Roman"/>
          <w:b w:val="false"/>
          <w:i w:val="false"/>
          <w:color w:val="000000"/>
          <w:sz w:val="28"/>
        </w:rPr>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66"/>
    <w:p>
      <w:pPr>
        <w:spacing w:after="0"/>
        <w:ind w:left="0"/>
        <w:jc w:val="both"/>
      </w:pPr>
      <w:r>
        <w:rPr>
          <w:rFonts w:ascii="Times New Roman"/>
          <w:b w:val="false"/>
          <w:i w:val="false"/>
          <w:color w:val="000000"/>
          <w:sz w:val="28"/>
        </w:rPr>
        <w:t>
      5) әскери,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pPr>
        <w:spacing w:after="0"/>
        <w:ind w:left="0"/>
        <w:jc w:val="both"/>
      </w:pPr>
      <w:r>
        <w:rPr>
          <w:rFonts w:ascii="Times New Roman"/>
          <w:b w:val="false"/>
          <w:i w:val="false"/>
          <w:color w:val="000000"/>
          <w:sz w:val="28"/>
        </w:rPr>
        <w:t>
      6) білім беру саласындағы уәкілетті органмен келісу бойынша үлгілік оқу жоспарларын әзірлейді және бекітеді;</w:t>
      </w:r>
    </w:p>
    <w:p>
      <w:pPr>
        <w:spacing w:after="0"/>
        <w:ind w:left="0"/>
        <w:jc w:val="both"/>
      </w:pPr>
      <w:r>
        <w:rPr>
          <w:rFonts w:ascii="Times New Roman"/>
          <w:b w:val="false"/>
          <w:i w:val="false"/>
          <w:color w:val="000000"/>
          <w:sz w:val="28"/>
        </w:rPr>
        <w:t>
      7) орта білім беру ұйымдарын қоспағанда, үлгілік оқу бағдарламаларын әзірлейді және бекітеді;</w:t>
      </w:r>
    </w:p>
    <w:p>
      <w:pPr>
        <w:spacing w:after="0"/>
        <w:ind w:left="0"/>
        <w:jc w:val="both"/>
      </w:pPr>
      <w:r>
        <w:rPr>
          <w:rFonts w:ascii="Times New Roman"/>
          <w:b w:val="false"/>
          <w:i w:val="false"/>
          <w:color w:val="000000"/>
          <w:sz w:val="28"/>
        </w:rPr>
        <w:t>
      8) орта білім беру ұйымдарын қоспағанда, оқулық басылымдары мен оқу-әдістемелік кешендерді дайындау, сараптау, сынамақтан өткізу,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 бекітеді;</w:t>
      </w:r>
    </w:p>
    <w:p>
      <w:pPr>
        <w:spacing w:after="0"/>
        <w:ind w:left="0"/>
        <w:jc w:val="both"/>
      </w:pPr>
      <w:r>
        <w:rPr>
          <w:rFonts w:ascii="Times New Roman"/>
          <w:b w:val="false"/>
          <w:i w:val="false"/>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pPr>
        <w:spacing w:after="0"/>
        <w:ind w:left="0"/>
        <w:jc w:val="both"/>
      </w:pPr>
      <w:r>
        <w:rPr>
          <w:rFonts w:ascii="Times New Roman"/>
          <w:b w:val="false"/>
          <w:i w:val="false"/>
          <w:color w:val="000000"/>
          <w:sz w:val="28"/>
        </w:rPr>
        <w:t xml:space="preserve">
      11) әскери, арнаулы оқу орындарында білім алушылардың кәсіптік практикасын және тағылымдамасын ұйымдастыру және одан өту қағидаларын әзірлейді және бекітеді; </w:t>
      </w:r>
    </w:p>
    <w:p>
      <w:pPr>
        <w:spacing w:after="0"/>
        <w:ind w:left="0"/>
        <w:jc w:val="both"/>
      </w:pPr>
      <w:r>
        <w:rPr>
          <w:rFonts w:ascii="Times New Roman"/>
          <w:b w:val="false"/>
          <w:i w:val="false"/>
          <w:color w:val="000000"/>
          <w:sz w:val="28"/>
        </w:rPr>
        <w:t>
      12) әскери, арнаулы оқу орындарына ауыстыру және қайта қабылдау қағидаларын әзірлейді және бекітеді;</w:t>
      </w:r>
    </w:p>
    <w:p>
      <w:pPr>
        <w:spacing w:after="0"/>
        <w:ind w:left="0"/>
        <w:jc w:val="both"/>
      </w:pPr>
      <w:r>
        <w:rPr>
          <w:rFonts w:ascii="Times New Roman"/>
          <w:b w:val="false"/>
          <w:i w:val="false"/>
          <w:color w:val="000000"/>
          <w:sz w:val="28"/>
        </w:rPr>
        <w:t>
      13) орта, техникалық және кәсіптік білімнің білім беру бағдарламаларын іске асыратын 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14) әскери, арнаулы оқу орындарында, азаматтық қызметші лауазымдарын қоспағанда, педагогтер, ғылыми қызметкерлер лауазымдарына орналасу қағидаларын әзірлейді және бекітеді;</w:t>
      </w:r>
    </w:p>
    <w:p>
      <w:pPr>
        <w:spacing w:after="0"/>
        <w:ind w:left="0"/>
        <w:jc w:val="both"/>
      </w:pPr>
      <w:r>
        <w:rPr>
          <w:rFonts w:ascii="Times New Roman"/>
          <w:b w:val="false"/>
          <w:i w:val="false"/>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16) мамандықтар мен біліктіліктердің, әскери, арнаулы оқу орындарында іске асырылатын білім беру бағдарламаларының тізбелерін бекітеді;</w:t>
      </w:r>
    </w:p>
    <w:p>
      <w:pPr>
        <w:spacing w:after="0"/>
        <w:ind w:left="0"/>
        <w:jc w:val="both"/>
      </w:pPr>
      <w:r>
        <w:rPr>
          <w:rFonts w:ascii="Times New Roman"/>
          <w:b w:val="false"/>
          <w:i w:val="false"/>
          <w:color w:val="000000"/>
          <w:sz w:val="28"/>
        </w:rPr>
        <w:t>
      17) әскери, арнаулы оқу орындарында білім алу нысандары мен технологиясын айқындайды;</w:t>
      </w:r>
    </w:p>
    <w:p>
      <w:pPr>
        <w:spacing w:after="0"/>
        <w:ind w:left="0"/>
        <w:jc w:val="both"/>
      </w:pPr>
      <w:r>
        <w:rPr>
          <w:rFonts w:ascii="Times New Roman"/>
          <w:b w:val="false"/>
          <w:i w:val="false"/>
          <w:color w:val="000000"/>
          <w:sz w:val="28"/>
        </w:rPr>
        <w:t>
      18) әскери, арнаулы оқу орындарында білім беру технологияларын қолдана отырып оқу процесін ұйымдастыру қағидаларын әзірлейді және бекітеді;</w:t>
      </w:r>
    </w:p>
    <w:p>
      <w:pPr>
        <w:spacing w:after="0"/>
        <w:ind w:left="0"/>
        <w:jc w:val="both"/>
      </w:pPr>
      <w:r>
        <w:rPr>
          <w:rFonts w:ascii="Times New Roman"/>
          <w:b w:val="false"/>
          <w:i w:val="false"/>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Қазақстан Республикасы Жоғарғы Сотының Сот төрелігі академиясына қатысты құзыреті</w:t>
      </w:r>
    </w:p>
    <w:p>
      <w:pPr>
        <w:spacing w:after="0"/>
        <w:ind w:left="0"/>
        <w:jc w:val="both"/>
      </w:pPr>
      <w:r>
        <w:rPr>
          <w:rFonts w:ascii="Times New Roman"/>
          <w:b w:val="false"/>
          <w:i w:val="false"/>
          <w:color w:val="000000"/>
          <w:sz w:val="28"/>
        </w:rPr>
        <w:t>
      Қазақстан Республикасының Жоғарғы Соты Сот төрелігі академиясына қатысты мынадай өкілеттіктерді жүзеге асырады:</w:t>
      </w:r>
    </w:p>
    <w:p>
      <w:pPr>
        <w:spacing w:after="0"/>
        <w:ind w:left="0"/>
        <w:jc w:val="both"/>
      </w:pPr>
      <w:r>
        <w:rPr>
          <w:rFonts w:ascii="Times New Roman"/>
          <w:b w:val="false"/>
          <w:i w:val="false"/>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pPr>
        <w:spacing w:after="0"/>
        <w:ind w:left="0"/>
        <w:jc w:val="both"/>
      </w:pPr>
      <w:r>
        <w:rPr>
          <w:rFonts w:ascii="Times New Roman"/>
          <w:b w:val="false"/>
          <w:i w:val="false"/>
          <w:color w:val="000000"/>
          <w:sz w:val="28"/>
        </w:rPr>
        <w:t>
      2) Сот төрелігі академиясының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pPr>
        <w:spacing w:after="0"/>
        <w:ind w:left="0"/>
        <w:jc w:val="both"/>
      </w:pPr>
      <w:r>
        <w:rPr>
          <w:rFonts w:ascii="Times New Roman"/>
          <w:b w:val="false"/>
          <w:i w:val="false"/>
          <w:color w:val="000000"/>
          <w:sz w:val="28"/>
        </w:rPr>
        <w:t>
      3) Сот төрелігі академиясы қызметінің қағидаларын әзірлейді және бекітеді;</w:t>
      </w:r>
    </w:p>
    <w:p>
      <w:pPr>
        <w:spacing w:after="0"/>
        <w:ind w:left="0"/>
        <w:jc w:val="both"/>
      </w:pPr>
      <w:r>
        <w:rPr>
          <w:rFonts w:ascii="Times New Roman"/>
          <w:b w:val="false"/>
          <w:i w:val="false"/>
          <w:color w:val="000000"/>
          <w:sz w:val="28"/>
        </w:rPr>
        <w:t>
      4) Сот төрелігі академиясында оқу процесін, оқу-әдістемелік және ғылыми-әдістемелік қызметті ұйымдастыру және жүзеге асыру қағидаларын әзірлейді және бекітеді;</w:t>
      </w:r>
    </w:p>
    <w:p>
      <w:pPr>
        <w:spacing w:after="0"/>
        <w:ind w:left="0"/>
        <w:jc w:val="both"/>
      </w:pPr>
      <w:r>
        <w:rPr>
          <w:rFonts w:ascii="Times New Roman"/>
          <w:b w:val="false"/>
          <w:i w:val="false"/>
          <w:color w:val="000000"/>
          <w:sz w:val="28"/>
        </w:rPr>
        <w:t>
      5) Сот төрелігі академиясына оқуға қабылдау қағидаларын әзірлейді және бекітеді;</w:t>
      </w:r>
    </w:p>
    <w:p>
      <w:pPr>
        <w:spacing w:after="0"/>
        <w:ind w:left="0"/>
        <w:jc w:val="both"/>
      </w:pPr>
      <w:r>
        <w:rPr>
          <w:rFonts w:ascii="Times New Roman"/>
          <w:b w:val="false"/>
          <w:i w:val="false"/>
          <w:color w:val="000000"/>
          <w:sz w:val="28"/>
        </w:rPr>
        <w:t>
      6) үлгілік оқу жоспарларын және үлгілік оқу бағдарламаларын әзірлейді және бекітеді;</w:t>
      </w:r>
    </w:p>
    <w:p>
      <w:pPr>
        <w:spacing w:after="0"/>
        <w:ind w:left="0"/>
        <w:jc w:val="both"/>
      </w:pPr>
      <w:r>
        <w:rPr>
          <w:rFonts w:ascii="Times New Roman"/>
          <w:b w:val="false"/>
          <w:i w:val="false"/>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pPr>
        <w:spacing w:after="0"/>
        <w:ind w:left="0"/>
        <w:jc w:val="both"/>
      </w:pPr>
      <w:r>
        <w:rPr>
          <w:rFonts w:ascii="Times New Roman"/>
          <w:b w:val="false"/>
          <w:i w:val="false"/>
          <w:color w:val="000000"/>
          <w:sz w:val="28"/>
        </w:rPr>
        <w:t>
      8) Сот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pPr>
        <w:spacing w:after="0"/>
        <w:ind w:left="0"/>
        <w:jc w:val="both"/>
      </w:pPr>
      <w:r>
        <w:rPr>
          <w:rFonts w:ascii="Times New Roman"/>
          <w:b w:val="false"/>
          <w:i w:val="false"/>
          <w:color w:val="000000"/>
          <w:sz w:val="28"/>
        </w:rPr>
        <w:t>
      9) Сот төрелігі академиясына қайта қабылдау қағидаларын әзірлейді және бекітеді;</w:t>
      </w:r>
    </w:p>
    <w:p>
      <w:pPr>
        <w:spacing w:after="0"/>
        <w:ind w:left="0"/>
        <w:jc w:val="both"/>
      </w:pPr>
      <w:r>
        <w:rPr>
          <w:rFonts w:ascii="Times New Roman"/>
          <w:b w:val="false"/>
          <w:i w:val="false"/>
          <w:color w:val="000000"/>
          <w:sz w:val="28"/>
        </w:rPr>
        <w:t>
      10) Сот төрелігі академиясының педагогтері лауазымдарының біліктілік сипаттамаларын әзірлейді және бекітеді;</w:t>
      </w:r>
    </w:p>
    <w:p>
      <w:pPr>
        <w:spacing w:after="0"/>
        <w:ind w:left="0"/>
        <w:jc w:val="both"/>
      </w:pPr>
      <w:r>
        <w:rPr>
          <w:rFonts w:ascii="Times New Roman"/>
          <w:b w:val="false"/>
          <w:i w:val="false"/>
          <w:color w:val="000000"/>
          <w:sz w:val="28"/>
        </w:rPr>
        <w:t>
      11) Сот төрелігі академиясының педагогтері, ғылыми жұмыскерлері лауазымдарына орналасу қағидаларын әзірлейді және бекітеді;</w:t>
      </w:r>
    </w:p>
    <w:p>
      <w:pPr>
        <w:spacing w:after="0"/>
        <w:ind w:left="0"/>
        <w:jc w:val="both"/>
      </w:pPr>
      <w:r>
        <w:rPr>
          <w:rFonts w:ascii="Times New Roman"/>
          <w:b w:val="false"/>
          <w:i w:val="false"/>
          <w:color w:val="000000"/>
          <w:sz w:val="28"/>
        </w:rPr>
        <w:t>
      12) Сот төрелігі академиясының ақпараттық жүйелері мен интернет-ресурстарына қойылатын талаптарды әзірлейді және бекітеді;</w:t>
      </w:r>
    </w:p>
    <w:p>
      <w:pPr>
        <w:spacing w:after="0"/>
        <w:ind w:left="0"/>
        <w:jc w:val="both"/>
      </w:pPr>
      <w:r>
        <w:rPr>
          <w:rFonts w:ascii="Times New Roman"/>
          <w:b w:val="false"/>
          <w:i w:val="false"/>
          <w:color w:val="000000"/>
          <w:sz w:val="28"/>
        </w:rPr>
        <w:t>
      13) Сот төрелігі академиясында білім алу нысандары мен технологияларын айқындайды;</w:t>
      </w:r>
    </w:p>
    <w:bookmarkStart w:name="z1099" w:id="267"/>
    <w:p>
      <w:pPr>
        <w:spacing w:after="0"/>
        <w:ind w:left="0"/>
        <w:jc w:val="both"/>
      </w:pPr>
      <w:r>
        <w:rPr>
          <w:rFonts w:ascii="Times New Roman"/>
          <w:b w:val="false"/>
          <w:i w:val="false"/>
          <w:color w:val="000000"/>
          <w:sz w:val="28"/>
        </w:rPr>
        <w:t>
      14) Сот төрелігі академиясында білім беру технологияларын қолдана отырып оқу процесін ұйымдастыру қағидаларын әзірлейді және бекітеді;</w:t>
      </w:r>
    </w:p>
    <w:bookmarkEnd w:id="267"/>
    <w:bookmarkStart w:name="z1100" w:id="268"/>
    <w:p>
      <w:pPr>
        <w:spacing w:after="0"/>
        <w:ind w:left="0"/>
        <w:jc w:val="both"/>
      </w:pPr>
      <w:r>
        <w:rPr>
          <w:rFonts w:ascii="Times New Roman"/>
          <w:b w:val="false"/>
          <w:i w:val="false"/>
          <w:color w:val="000000"/>
          <w:sz w:val="28"/>
        </w:rPr>
        <w:t>
      14-1) Сот төрелігі академиясында қашықтан оқыту бойынша оқу процесін ұйымдастыру қағидаларын әзірлейді және бекітеді;</w:t>
      </w:r>
    </w:p>
    <w:bookmarkEnd w:id="268"/>
    <w:bookmarkStart w:name="z1101" w:id="269"/>
    <w:p>
      <w:pPr>
        <w:spacing w:after="0"/>
        <w:ind w:left="0"/>
        <w:jc w:val="both"/>
      </w:pPr>
      <w:r>
        <w:rPr>
          <w:rFonts w:ascii="Times New Roman"/>
          <w:b w:val="false"/>
          <w:i w:val="false"/>
          <w:color w:val="000000"/>
          <w:sz w:val="28"/>
        </w:rPr>
        <w:t>
      14-2) Сот төрелігі академиясын мемлекеттік аттестаттауды жүргізеді;</w:t>
      </w:r>
    </w:p>
    <w:bookmarkEnd w:id="269"/>
    <w:bookmarkStart w:name="z1102" w:id="270"/>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5-2-баппен толықтырылды - ҚР 21.02.2019 </w:t>
      </w:r>
      <w:r>
        <w:rPr>
          <w:rFonts w:ascii="Times New Roman"/>
          <w:b w:val="false"/>
          <w:i w:val="false"/>
          <w:color w:val="000000"/>
          <w:sz w:val="28"/>
        </w:rPr>
        <w:t>№ 227-VI</w:t>
      </w:r>
      <w:r>
        <w:rPr>
          <w:rFonts w:ascii="Times New Roman"/>
          <w:b w:val="false"/>
          <w:i w:val="false"/>
          <w:color w:val="ff0000"/>
          <w:sz w:val="28"/>
        </w:rPr>
        <w:t xml:space="preserve"> Конституциялық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Білім беру саласындағы жергілікті өкілді және атқарушы органдардың құзыреті</w:t>
      </w:r>
    </w:p>
    <w:bookmarkStart w:name="z236" w:id="271"/>
    <w:p>
      <w:pPr>
        <w:spacing w:after="0"/>
        <w:ind w:left="0"/>
        <w:jc w:val="both"/>
      </w:pPr>
      <w:r>
        <w:rPr>
          <w:rFonts w:ascii="Times New Roman"/>
          <w:b w:val="false"/>
          <w:i w:val="false"/>
          <w:color w:val="000000"/>
          <w:sz w:val="28"/>
        </w:rPr>
        <w:t>
      1. Жергілікті өкілді органдар:</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38" w:id="272"/>
    <w:p>
      <w:pPr>
        <w:spacing w:after="0"/>
        <w:ind w:left="0"/>
        <w:jc w:val="both"/>
      </w:pPr>
      <w:r>
        <w:rPr>
          <w:rFonts w:ascii="Times New Roman"/>
          <w:b w:val="false"/>
          <w:i w:val="false"/>
          <w:color w:val="000000"/>
          <w:sz w:val="28"/>
        </w:rPr>
        <w:t>
      2) білім алушылардың қоғамдық көлікте (таксиден басқа) жеңілдікпен жол жүруі туралы шешім қабылдайды;</w:t>
      </w:r>
    </w:p>
    <w:bookmarkEnd w:id="272"/>
    <w:p>
      <w:pPr>
        <w:spacing w:after="0"/>
        <w:ind w:left="0"/>
        <w:jc w:val="both"/>
      </w:pPr>
      <w:r>
        <w:rPr>
          <w:rFonts w:ascii="Times New Roman"/>
          <w:b w:val="false"/>
          <w:i w:val="false"/>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239" w:id="273"/>
    <w:p>
      <w:pPr>
        <w:spacing w:after="0"/>
        <w:ind w:left="0"/>
        <w:jc w:val="both"/>
      </w:pPr>
      <w:r>
        <w:rPr>
          <w:rFonts w:ascii="Times New Roman"/>
          <w:b w:val="false"/>
          <w:i w:val="false"/>
          <w:color w:val="000000"/>
          <w:sz w:val="28"/>
        </w:rPr>
        <w:t>
      2. Облыстың жергілікті атқарушы органы:</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933" w:id="274"/>
    <w:p>
      <w:pPr>
        <w:spacing w:after="0"/>
        <w:ind w:left="0"/>
        <w:jc w:val="both"/>
      </w:pPr>
      <w:r>
        <w:rPr>
          <w:rFonts w:ascii="Times New Roman"/>
          <w:b w:val="false"/>
          <w:i w:val="false"/>
          <w:color w:val="000000"/>
          <w:sz w:val="28"/>
        </w:rPr>
        <w:t>
      1-1) білім беру саласындағы мемлекеттік саясатты іске асырады;</w:t>
      </w:r>
    </w:p>
    <w:bookmarkEnd w:id="274"/>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Start w:name="z241" w:id="275"/>
    <w:p>
      <w:pPr>
        <w:spacing w:after="0"/>
        <w:ind w:left="0"/>
        <w:jc w:val="both"/>
      </w:pPr>
      <w:r>
        <w:rPr>
          <w:rFonts w:ascii="Times New Roman"/>
          <w:b w:val="false"/>
          <w:i w:val="false"/>
          <w:color w:val="000000"/>
          <w:sz w:val="28"/>
        </w:rPr>
        <w:t>
      2) техникалық және кәсіптік, орта білімнен кейінгі білім беруді қамтамасыз етеді;</w:t>
      </w:r>
    </w:p>
    <w:bookmarkEnd w:id="275"/>
    <w:bookmarkStart w:name="z242" w:id="276"/>
    <w:p>
      <w:pPr>
        <w:spacing w:after="0"/>
        <w:ind w:left="0"/>
        <w:jc w:val="both"/>
      </w:pPr>
      <w:r>
        <w:rPr>
          <w:rFonts w:ascii="Times New Roman"/>
          <w:b w:val="false"/>
          <w:i w:val="false"/>
          <w:color w:val="000000"/>
          <w:sz w:val="28"/>
        </w:rPr>
        <w:t>
      3) балаларды арнайы оқу бағдарламалары бойынша оқытуды қамтамасыз етеді;</w:t>
      </w:r>
    </w:p>
    <w:bookmarkEnd w:id="276"/>
    <w:bookmarkStart w:name="z243" w:id="277"/>
    <w:p>
      <w:pPr>
        <w:spacing w:after="0"/>
        <w:ind w:left="0"/>
        <w:jc w:val="both"/>
      </w:pPr>
      <w:r>
        <w:rPr>
          <w:rFonts w:ascii="Times New Roman"/>
          <w:b w:val="false"/>
          <w:i w:val="false"/>
          <w:color w:val="000000"/>
          <w:sz w:val="28"/>
        </w:rPr>
        <w:t>
      4) мамандандырылған білім беру ұйымдарында дарынды балаларды оқытуды қамтамасыз етеді;</w:t>
      </w:r>
    </w:p>
    <w:bookmarkEnd w:id="277"/>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pPr>
        <w:spacing w:after="0"/>
        <w:ind w:left="0"/>
        <w:jc w:val="both"/>
      </w:pPr>
      <w:r>
        <w:rPr>
          <w:rFonts w:ascii="Times New Roman"/>
          <w:b w:val="false"/>
          <w:i w:val="false"/>
          <w:color w:val="000000"/>
          <w:sz w:val="28"/>
        </w:rPr>
        <w:t>
      4-2) мектепке дейiнгi тәрбие мен оқытуға мемлекеттiк бiлiм беру тапсырысын орналастыруды қамтамасыз етеді;</w:t>
      </w:r>
    </w:p>
    <w:bookmarkStart w:name="z244" w:id="278"/>
    <w:p>
      <w:pPr>
        <w:spacing w:after="0"/>
        <w:ind w:left="0"/>
        <w:jc w:val="both"/>
      </w:pPr>
      <w:r>
        <w:rPr>
          <w:rFonts w:ascii="Times New Roman"/>
          <w:b w:val="false"/>
          <w:i w:val="false"/>
          <w:color w:val="000000"/>
          <w:sz w:val="28"/>
        </w:rPr>
        <w:t>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bookmarkEnd w:id="278"/>
    <w:bookmarkStart w:name="z822" w:id="279"/>
    <w:p>
      <w:pPr>
        <w:spacing w:after="0"/>
        <w:ind w:left="0"/>
        <w:jc w:val="both"/>
      </w:pPr>
      <w:r>
        <w:rPr>
          <w:rFonts w:ascii="Times New Roman"/>
          <w:b w:val="false"/>
          <w:i w:val="false"/>
          <w:color w:val="000000"/>
          <w:sz w:val="28"/>
        </w:rPr>
        <w:t xml:space="preserve">
      5-1) 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279"/>
    <w:bookmarkStart w:name="z245" w:id="280"/>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7-2) алып тасталды - ҚР 2011.10.24</w:t>
      </w:r>
      <w:r>
        <w:rPr>
          <w:rFonts w:ascii="Times New Roman"/>
          <w:b w:val="false"/>
          <w:i w:val="false"/>
          <w:color w:val="000000"/>
          <w:sz w:val="28"/>
        </w:rPr>
        <w:t xml:space="preserve"> 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Start w:name="z247" w:id="281"/>
    <w:p>
      <w:pPr>
        <w:spacing w:after="0"/>
        <w:ind w:left="0"/>
        <w:jc w:val="both"/>
      </w:pPr>
      <w:r>
        <w:rPr>
          <w:rFonts w:ascii="Times New Roman"/>
          <w:b w:val="false"/>
          <w:i w:val="false"/>
          <w:color w:val="000000"/>
          <w:sz w:val="28"/>
        </w:rPr>
        <w:t>
      8) жоғары және жоғары оқу орнынан кейінгі білімі бар кадрларды даярлауға арналған мемлекеттік білім беру тапсырысын бекітеді;</w:t>
      </w:r>
    </w:p>
    <w:bookmarkEnd w:id="281"/>
    <w:bookmarkStart w:name="z936" w:id="282"/>
    <w:p>
      <w:pPr>
        <w:spacing w:after="0"/>
        <w:ind w:left="0"/>
        <w:jc w:val="both"/>
      </w:pPr>
      <w:r>
        <w:rPr>
          <w:rFonts w:ascii="Times New Roman"/>
          <w:b w:val="false"/>
          <w:i w:val="false"/>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жоғары оқу орнынан кейінгі білімі бар кадрларды даярлауға арналған мемлекеттік білім беру тапсырысын орналастырады;</w:t>
      </w:r>
    </w:p>
    <w:bookmarkEnd w:id="282"/>
    <w:bookmarkStart w:name="z1032" w:id="283"/>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283"/>
    <w:bookmarkStart w:name="z1103" w:id="284"/>
    <w:p>
      <w:pPr>
        <w:spacing w:after="0"/>
        <w:ind w:left="0"/>
        <w:jc w:val="both"/>
      </w:pPr>
      <w:r>
        <w:rPr>
          <w:rFonts w:ascii="Times New Roman"/>
          <w:b w:val="false"/>
          <w:i w:val="false"/>
          <w:color w:val="000000"/>
          <w:sz w:val="28"/>
        </w:rPr>
        <w:t>
      8-3) техникалық және кәсіптік, орта білімнен кейінгі білімі бар кадрларды даярлауға арналған мемлекеттік білім беру тапсырысын бекітеді;</w:t>
      </w:r>
    </w:p>
    <w:bookmarkEnd w:id="284"/>
    <w:bookmarkStart w:name="z1104" w:id="285"/>
    <w:p>
      <w:pPr>
        <w:spacing w:after="0"/>
        <w:ind w:left="0"/>
        <w:jc w:val="both"/>
      </w:pPr>
      <w:r>
        <w:rPr>
          <w:rFonts w:ascii="Times New Roman"/>
          <w:b w:val="false"/>
          <w:i w:val="false"/>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285"/>
    <w:bookmarkStart w:name="z248" w:id="286"/>
    <w:p>
      <w:pPr>
        <w:spacing w:after="0"/>
        <w:ind w:left="0"/>
        <w:jc w:val="both"/>
      </w:pPr>
      <w:r>
        <w:rPr>
          <w:rFonts w:ascii="Times New Roman"/>
          <w:b w:val="false"/>
          <w:i w:val="false"/>
          <w:color w:val="000000"/>
          <w:sz w:val="28"/>
        </w:rPr>
        <w:t>
      9) білім алушылардың ұлттық бірыңғай тестілеуге қатысуын ұйымдастырады;</w:t>
      </w:r>
    </w:p>
    <w:bookmarkEnd w:id="286"/>
    <w:bookmarkStart w:name="z249" w:id="287"/>
    <w:p>
      <w:pPr>
        <w:spacing w:after="0"/>
        <w:ind w:left="0"/>
        <w:jc w:val="both"/>
      </w:pPr>
      <w:r>
        <w:rPr>
          <w:rFonts w:ascii="Times New Roman"/>
          <w:b w:val="false"/>
          <w:i w:val="false"/>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87"/>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Start w:name="z250" w:id="288"/>
    <w:p>
      <w:pPr>
        <w:spacing w:after="0"/>
        <w:ind w:left="0"/>
        <w:jc w:val="both"/>
      </w:pPr>
      <w:r>
        <w:rPr>
          <w:rFonts w:ascii="Times New Roman"/>
          <w:b w:val="false"/>
          <w:i w:val="false"/>
          <w:color w:val="000000"/>
          <w:sz w:val="28"/>
        </w:rPr>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bookmarkEnd w:id="288"/>
    <w:bookmarkStart w:name="z251" w:id="289"/>
    <w:p>
      <w:pPr>
        <w:spacing w:after="0"/>
        <w:ind w:left="0"/>
        <w:jc w:val="both"/>
      </w:pPr>
      <w:r>
        <w:rPr>
          <w:rFonts w:ascii="Times New Roman"/>
          <w:b w:val="false"/>
          <w:i w:val="false"/>
          <w:color w:val="000000"/>
          <w:sz w:val="28"/>
        </w:rPr>
        <w:t>
      12)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p>
    <w:bookmarkEnd w:id="289"/>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Start w:name="z252" w:id="290"/>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290"/>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Start w:name="z253" w:id="291"/>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291"/>
    <w:bookmarkStart w:name="z254" w:id="292"/>
    <w:p>
      <w:pPr>
        <w:spacing w:after="0"/>
        <w:ind w:left="0"/>
        <w:jc w:val="both"/>
      </w:pPr>
      <w:r>
        <w:rPr>
          <w:rFonts w:ascii="Times New Roman"/>
          <w:b w:val="false"/>
          <w:i w:val="false"/>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020" w:id="293"/>
    <w:p>
      <w:pPr>
        <w:spacing w:after="0"/>
        <w:ind w:left="0"/>
        <w:jc w:val="both"/>
      </w:pPr>
      <w:r>
        <w:rPr>
          <w:rFonts w:ascii="Times New Roman"/>
          <w:b w:val="false"/>
          <w:i w:val="false"/>
          <w:color w:val="000000"/>
          <w:sz w:val="28"/>
        </w:rPr>
        <w:t>
      16-1)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p>
    <w:bookmarkEnd w:id="293"/>
    <w:bookmarkStart w:name="z256" w:id="294"/>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294"/>
    <w:bookmarkStart w:name="z257" w:id="295"/>
    <w:p>
      <w:pPr>
        <w:spacing w:after="0"/>
        <w:ind w:left="0"/>
        <w:jc w:val="both"/>
      </w:pPr>
      <w:r>
        <w:rPr>
          <w:rFonts w:ascii="Times New Roman"/>
          <w:b w:val="false"/>
          <w:i w:val="false"/>
          <w:color w:val="000000"/>
          <w:sz w:val="28"/>
        </w:rPr>
        <w:t>
      18) жетім балаларды, ата-анаcының қамқорлығынсыз қалған балаларды белгіленген тәртіппен мемлекеттік қамтамасыз етуді жүзеге асырады;</w:t>
      </w:r>
    </w:p>
    <w:bookmarkEnd w:id="295"/>
    <w:p>
      <w:pPr>
        <w:spacing w:after="0"/>
        <w:ind w:left="0"/>
        <w:jc w:val="both"/>
      </w:pPr>
      <w:r>
        <w:rPr>
          <w:rFonts w:ascii="Times New Roman"/>
          <w:b w:val="false"/>
          <w:i w:val="false"/>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w:t>
      </w:r>
    </w:p>
    <w:bookmarkStart w:name="z258" w:id="296"/>
    <w:p>
      <w:pPr>
        <w:spacing w:after="0"/>
        <w:ind w:left="0"/>
        <w:jc w:val="both"/>
      </w:pPr>
      <w:r>
        <w:rPr>
          <w:rFonts w:ascii="Times New Roman"/>
          <w:b w:val="false"/>
          <w:i w:val="false"/>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bookmarkEnd w:id="296"/>
    <w:bookmarkStart w:name="z259" w:id="297"/>
    <w:p>
      <w:pPr>
        <w:spacing w:after="0"/>
        <w:ind w:left="0"/>
        <w:jc w:val="both"/>
      </w:pPr>
      <w:r>
        <w:rPr>
          <w:rFonts w:ascii="Times New Roman"/>
          <w:b w:val="false"/>
          <w:i w:val="false"/>
          <w:color w:val="000000"/>
          <w:sz w:val="28"/>
        </w:rPr>
        <w:t>
      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bookmarkEnd w:id="297"/>
    <w:bookmarkStart w:name="z823" w:id="298"/>
    <w:p>
      <w:pPr>
        <w:spacing w:after="0"/>
        <w:ind w:left="0"/>
        <w:jc w:val="both"/>
      </w:pPr>
      <w:r>
        <w:rPr>
          <w:rFonts w:ascii="Times New Roman"/>
          <w:b w:val="false"/>
          <w:i w:val="false"/>
          <w:color w:val="000000"/>
          <w:sz w:val="28"/>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bookmarkEnd w:id="298"/>
    <w:bookmarkStart w:name="z260" w:id="299"/>
    <w:p>
      <w:pPr>
        <w:spacing w:after="0"/>
        <w:ind w:left="0"/>
        <w:jc w:val="both"/>
      </w:pPr>
      <w:r>
        <w:rPr>
          <w:rFonts w:ascii="Times New Roman"/>
          <w:b w:val="false"/>
          <w:i w:val="false"/>
          <w:color w:val="000000"/>
          <w:sz w:val="28"/>
        </w:rPr>
        <w:t>
      21) мәслихатқа білім алушылардың қоғамдық көлікте (таксиден басқа) жеңілдікпен жол жүруі туралы ұсыныстар енгізеді;</w:t>
      </w:r>
    </w:p>
    <w:bookmarkEnd w:id="299"/>
    <w:bookmarkStart w:name="z261" w:id="300"/>
    <w:p>
      <w:pPr>
        <w:spacing w:after="0"/>
        <w:ind w:left="0"/>
        <w:jc w:val="both"/>
      </w:pPr>
      <w:r>
        <w:rPr>
          <w:rFonts w:ascii="Times New Roman"/>
          <w:b w:val="false"/>
          <w:i w:val="false"/>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bookmarkEnd w:id="300"/>
    <w:bookmarkStart w:name="z824" w:id="301"/>
    <w:p>
      <w:pPr>
        <w:spacing w:after="0"/>
        <w:ind w:left="0"/>
        <w:jc w:val="both"/>
      </w:pPr>
      <w:r>
        <w:rPr>
          <w:rFonts w:ascii="Times New Roman"/>
          <w:b w:val="false"/>
          <w:i w:val="false"/>
          <w:color w:val="000000"/>
          <w:sz w:val="28"/>
        </w:rPr>
        <w:t>
      22-1) білім беру мониторингін жүзеге асырады;</w:t>
      </w:r>
    </w:p>
    <w:bookmarkEnd w:id="301"/>
    <w:bookmarkStart w:name="z577" w:id="302"/>
    <w:p>
      <w:pPr>
        <w:spacing w:after="0"/>
        <w:ind w:left="0"/>
        <w:jc w:val="both"/>
      </w:pPr>
      <w:r>
        <w:rPr>
          <w:rFonts w:ascii="Times New Roman"/>
          <w:b w:val="false"/>
          <w:i w:val="false"/>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bookmarkEnd w:id="302"/>
    <w:bookmarkStart w:name="z661" w:id="303"/>
    <w:p>
      <w:pPr>
        <w:spacing w:after="0"/>
        <w:ind w:left="0"/>
        <w:jc w:val="both"/>
      </w:pPr>
      <w:r>
        <w:rPr>
          <w:rFonts w:ascii="Times New Roman"/>
          <w:b w:val="false"/>
          <w:i w:val="false"/>
          <w:color w:val="000000"/>
          <w:sz w:val="28"/>
        </w:rPr>
        <w:t>
      23)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03"/>
    <w:bookmarkStart w:name="z737" w:id="304"/>
    <w:p>
      <w:pPr>
        <w:spacing w:after="0"/>
        <w:ind w:left="0"/>
        <w:jc w:val="both"/>
      </w:pPr>
      <w:r>
        <w:rPr>
          <w:rFonts w:ascii="Times New Roman"/>
          <w:b w:val="false"/>
          <w:i w:val="false"/>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04"/>
    <w:bookmarkStart w:name="z825" w:id="305"/>
    <w:p>
      <w:pPr>
        <w:spacing w:after="0"/>
        <w:ind w:left="0"/>
        <w:jc w:val="both"/>
      </w:pPr>
      <w:r>
        <w:rPr>
          <w:rFonts w:ascii="Times New Roman"/>
          <w:b w:val="false"/>
          <w:i w:val="false"/>
          <w:color w:val="000000"/>
          <w:sz w:val="28"/>
        </w:rPr>
        <w:t>
      24-1) қамқоршылық кеңестерге жәрдем көрсетеді;</w:t>
      </w:r>
    </w:p>
    <w:bookmarkEnd w:id="305"/>
    <w:bookmarkStart w:name="z826" w:id="306"/>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306"/>
    <w:bookmarkStart w:name="z827" w:id="307"/>
    <w:p>
      <w:pPr>
        <w:spacing w:after="0"/>
        <w:ind w:left="0"/>
        <w:jc w:val="both"/>
      </w:pPr>
      <w:r>
        <w:rPr>
          <w:rFonts w:ascii="Times New Roman"/>
          <w:b w:val="false"/>
          <w:i w:val="false"/>
          <w:color w:val="000000"/>
          <w:sz w:val="28"/>
        </w:rPr>
        <w:t>
      24-3) конкурс жеңімпаздарына – мемлекеттік орта білім беру ұйымдарына "Орта білім беретін үздік ұйым" грантын төлейді;</w:t>
      </w:r>
    </w:p>
    <w:bookmarkEnd w:id="307"/>
    <w:bookmarkStart w:name="z828" w:id="308"/>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08"/>
    <w:bookmarkStart w:name="z829" w:id="309"/>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309"/>
    <w:bookmarkStart w:name="z953" w:id="310"/>
    <w:p>
      <w:pPr>
        <w:spacing w:after="0"/>
        <w:ind w:left="0"/>
        <w:jc w:val="both"/>
      </w:pPr>
      <w:r>
        <w:rPr>
          <w:rFonts w:ascii="Times New Roman"/>
          <w:b w:val="false"/>
          <w:i w:val="false"/>
          <w:color w:val="000000"/>
          <w:sz w:val="28"/>
        </w:rPr>
        <w:t>
      24-6) орта білім беру ұйымдарындағы психологиялық қызметтің жұмыс істеу қағидаларын әзірлеуді ұйымдастырады және бекітеді;</w:t>
      </w:r>
    </w:p>
    <w:bookmarkEnd w:id="310"/>
    <w:bookmarkStart w:name="z954" w:id="311"/>
    <w:p>
      <w:pPr>
        <w:spacing w:after="0"/>
        <w:ind w:left="0"/>
        <w:jc w:val="both"/>
      </w:pPr>
      <w:r>
        <w:rPr>
          <w:rFonts w:ascii="Times New Roman"/>
          <w:b w:val="false"/>
          <w:i w:val="false"/>
          <w:color w:val="000000"/>
          <w:sz w:val="28"/>
        </w:rPr>
        <w:t>
      24-7) білім беру ұйымдарының ішкі тәртіптемесінің үлгілік қағидаларын әзірлейді және бекітеді;</w:t>
      </w:r>
    </w:p>
    <w:bookmarkEnd w:id="311"/>
    <w:bookmarkStart w:name="z1021" w:id="312"/>
    <w:p>
      <w:pPr>
        <w:spacing w:after="0"/>
        <w:ind w:left="0"/>
        <w:jc w:val="both"/>
      </w:pPr>
      <w:r>
        <w:rPr>
          <w:rFonts w:ascii="Times New Roman"/>
          <w:b w:val="false"/>
          <w:i w:val="false"/>
          <w:color w:val="000000"/>
          <w:sz w:val="28"/>
        </w:rPr>
        <w:t>
      24-8) дуальды оқыту бойынша білікті жұмысшы кадрлар мен орта буын мамандарын даярлауды ұйымдастыруды қамтамасыз етеді;</w:t>
      </w:r>
    </w:p>
    <w:bookmarkEnd w:id="312"/>
    <w:p>
      <w:pPr>
        <w:spacing w:after="0"/>
        <w:ind w:left="0"/>
        <w:jc w:val="both"/>
      </w:pPr>
      <w:r>
        <w:rPr>
          <w:rFonts w:ascii="Times New Roman"/>
          <w:b w:val="false"/>
          <w:i w:val="false"/>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бiлiмнен кейінгі білім беретін үздiк ұйым" грантын төлейді;</w:t>
      </w:r>
    </w:p>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pPr>
        <w:spacing w:after="0"/>
        <w:ind w:left="0"/>
        <w:jc w:val="both"/>
      </w:pPr>
      <w:r>
        <w:rPr>
          <w:rFonts w:ascii="Times New Roman"/>
          <w:b w:val="false"/>
          <w:i w:val="false"/>
          <w:color w:val="000000"/>
          <w:sz w:val="28"/>
        </w:rPr>
        <w:t>
      24-11) білім беру ұйымдарында, оның ішінде аудандарда (облыстық маңызы бар қалаларда) орналасқан білім беру ұйымдарында ерекше білім беруді қажет ететін адамдардың (балалардың) білім алуына арнайы жағдай жасайды;</w:t>
      </w:r>
    </w:p>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Start w:name="z738" w:id="313"/>
    <w:p>
      <w:pPr>
        <w:spacing w:after="0"/>
        <w:ind w:left="0"/>
        <w:jc w:val="both"/>
      </w:pPr>
      <w:r>
        <w:rPr>
          <w:rFonts w:ascii="Times New Roman"/>
          <w:b w:val="false"/>
          <w:i w:val="false"/>
          <w:color w:val="000000"/>
          <w:sz w:val="28"/>
        </w:rPr>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13"/>
    <w:bookmarkStart w:name="z262" w:id="314"/>
    <w:p>
      <w:pPr>
        <w:spacing w:after="0"/>
        <w:ind w:left="0"/>
        <w:jc w:val="both"/>
      </w:pPr>
      <w:r>
        <w:rPr>
          <w:rFonts w:ascii="Times New Roman"/>
          <w:b w:val="false"/>
          <w:i w:val="false"/>
          <w:color w:val="000000"/>
          <w:sz w:val="28"/>
        </w:rPr>
        <w:t>
      3. Республикалық маңызы бар қаланың және астананың жергілікті атқарушы органы: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4" w:id="315"/>
    <w:p>
      <w:pPr>
        <w:spacing w:after="0"/>
        <w:ind w:left="0"/>
        <w:jc w:val="both"/>
      </w:pPr>
      <w:r>
        <w:rPr>
          <w:rFonts w:ascii="Times New Roman"/>
          <w:b w:val="false"/>
          <w:i w:val="false"/>
          <w:color w:val="000000"/>
          <w:sz w:val="28"/>
        </w:rPr>
        <w:t>
      2) мектеп жасына дейінгі және мектеп жасындағы балаларды есепке алуды, оларды орта білім алғанға дейін оқытуды ұйымдастырады;</w:t>
      </w:r>
    </w:p>
    <w:bookmarkEnd w:id="315"/>
    <w:bookmarkStart w:name="z265" w:id="316"/>
    <w:p>
      <w:pPr>
        <w:spacing w:after="0"/>
        <w:ind w:left="0"/>
        <w:jc w:val="both"/>
      </w:pPr>
      <w:r>
        <w:rPr>
          <w:rFonts w:ascii="Times New Roman"/>
          <w:b w:val="false"/>
          <w:i w:val="false"/>
          <w:color w:val="000000"/>
          <w:sz w:val="28"/>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bookmarkEnd w:id="316"/>
    <w:bookmarkStart w:name="z266" w:id="317"/>
    <w:p>
      <w:pPr>
        <w:spacing w:after="0"/>
        <w:ind w:left="0"/>
        <w:jc w:val="both"/>
      </w:pPr>
      <w:r>
        <w:rPr>
          <w:rFonts w:ascii="Times New Roman"/>
          <w:b w:val="false"/>
          <w:i w:val="false"/>
          <w:color w:val="000000"/>
          <w:sz w:val="28"/>
        </w:rPr>
        <w:t>
      4) техникалық және кәсіптік, орта білімнен кейінгі білім алуды қамтамасыз етеді;</w:t>
      </w:r>
    </w:p>
    <w:bookmarkEnd w:id="317"/>
    <w:bookmarkStart w:name="z267" w:id="318"/>
    <w:p>
      <w:pPr>
        <w:spacing w:after="0"/>
        <w:ind w:left="0"/>
        <w:jc w:val="both"/>
      </w:pPr>
      <w:r>
        <w:rPr>
          <w:rFonts w:ascii="Times New Roman"/>
          <w:b w:val="false"/>
          <w:i w:val="false"/>
          <w:color w:val="000000"/>
          <w:sz w:val="28"/>
        </w:rPr>
        <w:t>
      5)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p>
    <w:bookmarkStart w:name="z269" w:id="319"/>
    <w:p>
      <w:pPr>
        <w:spacing w:after="0"/>
        <w:ind w:left="0"/>
        <w:jc w:val="both"/>
      </w:pPr>
      <w:r>
        <w:rPr>
          <w:rFonts w:ascii="Times New Roman"/>
          <w:b w:val="false"/>
          <w:i w:val="false"/>
          <w:color w:val="000000"/>
          <w:sz w:val="28"/>
        </w:rPr>
        <w:t>
      7) жоғары және жоғары оқу орнынан кейінгі білімі бар кадрларды даярлауға арналған мемлекеттік білім беру тапсырысын бекітеді;</w:t>
      </w:r>
    </w:p>
    <w:bookmarkEnd w:id="319"/>
    <w:bookmarkStart w:name="z830" w:id="320"/>
    <w:p>
      <w:pPr>
        <w:spacing w:after="0"/>
        <w:ind w:left="0"/>
        <w:jc w:val="both"/>
      </w:pPr>
      <w:r>
        <w:rPr>
          <w:rFonts w:ascii="Times New Roman"/>
          <w:b w:val="false"/>
          <w:i w:val="false"/>
          <w:color w:val="000000"/>
          <w:sz w:val="28"/>
        </w:rPr>
        <w:t>
      7-1) мектепке дейiнгi тәрбие мен оқытуға мемлекеттiк бiлiм беру тапсырысын, ата-ана төлемақысының мөлшерін бекiтедi;</w:t>
      </w:r>
    </w:p>
    <w:bookmarkEnd w:id="320"/>
    <w:bookmarkStart w:name="z1033" w:id="321"/>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321"/>
    <w:bookmarkStart w:name="z1105" w:id="322"/>
    <w:p>
      <w:pPr>
        <w:spacing w:after="0"/>
        <w:ind w:left="0"/>
        <w:jc w:val="both"/>
      </w:pPr>
      <w:r>
        <w:rPr>
          <w:rFonts w:ascii="Times New Roman"/>
          <w:b w:val="false"/>
          <w:i w:val="false"/>
          <w:color w:val="000000"/>
          <w:sz w:val="28"/>
        </w:rPr>
        <w:t>
      7-3) техникалық және кәсіптік, орта білімнен кейінгі білімі бар кадрларды даярлауға арналған мемлекеттік білім беру тапсырысын бекітеді;</w:t>
      </w:r>
    </w:p>
    <w:bookmarkEnd w:id="322"/>
    <w:bookmarkStart w:name="z1106" w:id="323"/>
    <w:p>
      <w:pPr>
        <w:spacing w:after="0"/>
        <w:ind w:left="0"/>
        <w:jc w:val="both"/>
      </w:pPr>
      <w:r>
        <w:rPr>
          <w:rFonts w:ascii="Times New Roman"/>
          <w:b w:val="false"/>
          <w:i w:val="false"/>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бекітеді;</w:t>
      </w:r>
    </w:p>
    <w:bookmarkEnd w:id="323"/>
    <w:bookmarkStart w:name="z270" w:id="324"/>
    <w:p>
      <w:pPr>
        <w:spacing w:after="0"/>
        <w:ind w:left="0"/>
        <w:jc w:val="both"/>
      </w:pPr>
      <w:r>
        <w:rPr>
          <w:rFonts w:ascii="Times New Roman"/>
          <w:b w:val="false"/>
          <w:i w:val="false"/>
          <w:color w:val="000000"/>
          <w:sz w:val="28"/>
        </w:rPr>
        <w:t>
      8) білім алушылардың ұлттық бірыңғай тестілеуге қатысуын ұйымдастырады;</w:t>
      </w:r>
    </w:p>
    <w:bookmarkEnd w:id="324"/>
    <w:bookmarkStart w:name="z271" w:id="325"/>
    <w:p>
      <w:pPr>
        <w:spacing w:after="0"/>
        <w:ind w:left="0"/>
        <w:jc w:val="both"/>
      </w:pPr>
      <w:r>
        <w:rPr>
          <w:rFonts w:ascii="Times New Roman"/>
          <w:b w:val="false"/>
          <w:i w:val="false"/>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bookmarkEnd w:id="325"/>
    <w:bookmarkStart w:name="z272" w:id="326"/>
    <w:p>
      <w:pPr>
        <w:spacing w:after="0"/>
        <w:ind w:left="0"/>
        <w:jc w:val="both"/>
      </w:pPr>
      <w:r>
        <w:rPr>
          <w:rFonts w:ascii="Times New Roman"/>
          <w:b w:val="false"/>
          <w:i w:val="false"/>
          <w:color w:val="000000"/>
          <w:sz w:val="28"/>
        </w:rPr>
        <w:t>
      10) балаларға арналған қосымша білім беруді қамтамасыз етеді;</w:t>
      </w:r>
    </w:p>
    <w:bookmarkEnd w:id="326"/>
    <w:bookmarkStart w:name="z273" w:id="327"/>
    <w:p>
      <w:pPr>
        <w:spacing w:after="0"/>
        <w:ind w:left="0"/>
        <w:jc w:val="both"/>
      </w:pPr>
      <w:r>
        <w:rPr>
          <w:rFonts w:ascii="Times New Roman"/>
          <w:b w:val="false"/>
          <w:i w:val="false"/>
          <w:color w:val="000000"/>
          <w:sz w:val="28"/>
        </w:rPr>
        <w:t>
      11)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bookmarkEnd w:id="327"/>
    <w:bookmarkStart w:name="z274" w:id="328"/>
    <w:p>
      <w:pPr>
        <w:spacing w:after="0"/>
        <w:ind w:left="0"/>
        <w:jc w:val="both"/>
      </w:pPr>
      <w:r>
        <w:rPr>
          <w:rFonts w:ascii="Times New Roman"/>
          <w:b w:val="false"/>
          <w:i w:val="false"/>
          <w:color w:val="000000"/>
          <w:sz w:val="28"/>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bookmarkEnd w:id="328"/>
    <w:bookmarkStart w:name="z275" w:id="329"/>
    <w:p>
      <w:pPr>
        <w:spacing w:after="0"/>
        <w:ind w:left="0"/>
        <w:jc w:val="both"/>
      </w:pPr>
      <w:r>
        <w:rPr>
          <w:rFonts w:ascii="Times New Roman"/>
          <w:b w:val="false"/>
          <w:i w:val="false"/>
          <w:color w:val="000000"/>
          <w:sz w:val="28"/>
        </w:rPr>
        <w:t>
      13) арнайы оқу бағдарламалары бойынша оқытуды ұйымдастырады;</w:t>
      </w:r>
    </w:p>
    <w:bookmarkEnd w:id="329"/>
    <w:bookmarkStart w:name="z276" w:id="330"/>
    <w:p>
      <w:pPr>
        <w:spacing w:after="0"/>
        <w:ind w:left="0"/>
        <w:jc w:val="both"/>
      </w:pPr>
      <w:r>
        <w:rPr>
          <w:rFonts w:ascii="Times New Roman"/>
          <w:b w:val="false"/>
          <w:i w:val="false"/>
          <w:color w:val="000000"/>
          <w:sz w:val="28"/>
        </w:rPr>
        <w:t>
      14) дарынды балаларды мамандандырылған білім беру ұйымдарында оқытуды қамтамасыз етеді;</w:t>
      </w:r>
    </w:p>
    <w:bookmarkEnd w:id="330"/>
    <w:bookmarkStart w:name="z277" w:id="331"/>
    <w:p>
      <w:pPr>
        <w:spacing w:after="0"/>
        <w:ind w:left="0"/>
        <w:jc w:val="both"/>
      </w:pPr>
      <w:r>
        <w:rPr>
          <w:rFonts w:ascii="Times New Roman"/>
          <w:b w:val="false"/>
          <w:i w:val="false"/>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bookmarkEnd w:id="331"/>
    <w:bookmarkStart w:name="z278" w:id="332"/>
    <w:p>
      <w:pPr>
        <w:spacing w:after="0"/>
        <w:ind w:left="0"/>
        <w:jc w:val="both"/>
      </w:pPr>
      <w:r>
        <w:rPr>
          <w:rFonts w:ascii="Times New Roman"/>
          <w:b w:val="false"/>
          <w:i w:val="false"/>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bookmarkEnd w:id="332"/>
    <w:bookmarkStart w:name="z279" w:id="333"/>
    <w:p>
      <w:pPr>
        <w:spacing w:after="0"/>
        <w:ind w:left="0"/>
        <w:jc w:val="both"/>
      </w:pPr>
      <w:r>
        <w:rPr>
          <w:rFonts w:ascii="Times New Roman"/>
          <w:b w:val="false"/>
          <w:i w:val="false"/>
          <w:color w:val="000000"/>
          <w:sz w:val="28"/>
        </w:rPr>
        <w:t>
      17) дамуында проблемалары бар балалар мен жасөспірімдерді оңалтуды және әлеуметтік бейімдеуді қамтамасыз етеді;</w:t>
      </w:r>
    </w:p>
    <w:bookmarkEnd w:id="333"/>
    <w:bookmarkStart w:name="z280" w:id="334"/>
    <w:p>
      <w:pPr>
        <w:spacing w:after="0"/>
        <w:ind w:left="0"/>
        <w:jc w:val="both"/>
      </w:pPr>
      <w:r>
        <w:rPr>
          <w:rFonts w:ascii="Times New Roman"/>
          <w:b w:val="false"/>
          <w:i w:val="false"/>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bookmarkEnd w:id="334"/>
    <w:bookmarkStart w:name="z281" w:id="335"/>
    <w:p>
      <w:pPr>
        <w:spacing w:after="0"/>
        <w:ind w:left="0"/>
        <w:jc w:val="both"/>
      </w:pPr>
      <w:r>
        <w:rPr>
          <w:rFonts w:ascii="Times New Roman"/>
          <w:b w:val="false"/>
          <w:i w:val="false"/>
          <w:color w:val="000000"/>
          <w:sz w:val="28"/>
        </w:rPr>
        <w:t>
      19) жетім балаларды, ата-анаcының қамқорлығынсыз қалған балаларды белгіленген тәртіппен мемлекеттік қамтамасыз етуді жүзеге асырады;</w:t>
      </w:r>
    </w:p>
    <w:bookmarkEnd w:id="335"/>
    <w:bookmarkStart w:name="z282" w:id="336"/>
    <w:p>
      <w:pPr>
        <w:spacing w:after="0"/>
        <w:ind w:left="0"/>
        <w:jc w:val="both"/>
      </w:pPr>
      <w:r>
        <w:rPr>
          <w:rFonts w:ascii="Times New Roman"/>
          <w:b w:val="false"/>
          <w:i w:val="false"/>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bookmarkEnd w:id="336"/>
    <w:bookmarkStart w:name="z283" w:id="337"/>
    <w:p>
      <w:pPr>
        <w:spacing w:after="0"/>
        <w:ind w:left="0"/>
        <w:jc w:val="both"/>
      </w:pPr>
      <w:r>
        <w:rPr>
          <w:rFonts w:ascii="Times New Roman"/>
          <w:b w:val="false"/>
          <w:i w:val="false"/>
          <w:color w:val="000000"/>
          <w:sz w:val="28"/>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bookmarkEnd w:id="337"/>
    <w:bookmarkStart w:name="z284" w:id="338"/>
    <w:p>
      <w:pPr>
        <w:spacing w:after="0"/>
        <w:ind w:left="0"/>
        <w:jc w:val="both"/>
      </w:pPr>
      <w:r>
        <w:rPr>
          <w:rFonts w:ascii="Times New Roman"/>
          <w:b w:val="false"/>
          <w:i w:val="false"/>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bookmarkEnd w:id="338"/>
    <w:bookmarkStart w:name="z285" w:id="339"/>
    <w:p>
      <w:pPr>
        <w:spacing w:after="0"/>
        <w:ind w:left="0"/>
        <w:jc w:val="both"/>
      </w:pPr>
      <w:r>
        <w:rPr>
          <w:rFonts w:ascii="Times New Roman"/>
          <w:b w:val="false"/>
          <w:i w:val="false"/>
          <w:color w:val="000000"/>
          <w:sz w:val="28"/>
        </w:rPr>
        <w:t>
      23) мәслихатқа білім алушылардың қоғамдық көлікте (таксиден басқа) жеңілдікпен жол жүруі туралы ұсыныстар енгізеді;</w:t>
      </w:r>
    </w:p>
    <w:bookmarkEnd w:id="339"/>
    <w:bookmarkStart w:name="z286" w:id="340"/>
    <w:p>
      <w:pPr>
        <w:spacing w:after="0"/>
        <w:ind w:left="0"/>
        <w:jc w:val="both"/>
      </w:pPr>
      <w:r>
        <w:rPr>
          <w:rFonts w:ascii="Times New Roman"/>
          <w:b w:val="false"/>
          <w:i w:val="false"/>
          <w:color w:val="000000"/>
          <w:sz w:val="28"/>
        </w:rPr>
        <w:t>
      24) мектепке дейінгі тәрбие және оқыту ұйымдарына қажетті әдістемелік және консультациялық көмек көрсетеді;</w:t>
      </w:r>
    </w:p>
    <w:bookmarkEnd w:id="340"/>
    <w:bookmarkStart w:name="z955" w:id="341"/>
    <w:p>
      <w:pPr>
        <w:spacing w:after="0"/>
        <w:ind w:left="0"/>
        <w:jc w:val="both"/>
      </w:pPr>
      <w:r>
        <w:rPr>
          <w:rFonts w:ascii="Times New Roman"/>
          <w:b w:val="false"/>
          <w:i w:val="false"/>
          <w:color w:val="000000"/>
          <w:sz w:val="28"/>
        </w:rPr>
        <w:t>
      24-1) орта білім беру ұйымдарындағы психологиялық қызметтің жұмыс істеу қағидаларын әзірлеуді ұйымдастырады және бекітеді;</w:t>
      </w:r>
    </w:p>
    <w:bookmarkEnd w:id="341"/>
    <w:bookmarkStart w:name="z956" w:id="342"/>
    <w:p>
      <w:pPr>
        <w:spacing w:after="0"/>
        <w:ind w:left="0"/>
        <w:jc w:val="both"/>
      </w:pPr>
      <w:r>
        <w:rPr>
          <w:rFonts w:ascii="Times New Roman"/>
          <w:b w:val="false"/>
          <w:i w:val="false"/>
          <w:color w:val="000000"/>
          <w:sz w:val="28"/>
        </w:rPr>
        <w:t>
      24-2) білім беру ұйымдарының ішкі тәртіптемесінің үлгілік қағидаларын әзірлейді және бекітеді;</w:t>
      </w:r>
    </w:p>
    <w:bookmarkEnd w:id="342"/>
    <w:bookmarkStart w:name="z287" w:id="343"/>
    <w:p>
      <w:pPr>
        <w:spacing w:after="0"/>
        <w:ind w:left="0"/>
        <w:jc w:val="both"/>
      </w:pPr>
      <w:r>
        <w:rPr>
          <w:rFonts w:ascii="Times New Roman"/>
          <w:b w:val="false"/>
          <w:i w:val="false"/>
          <w:color w:val="000000"/>
          <w:sz w:val="28"/>
        </w:rPr>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bookmarkEnd w:id="343"/>
    <w:bookmarkStart w:name="z831" w:id="344"/>
    <w:p>
      <w:pPr>
        <w:spacing w:after="0"/>
        <w:ind w:left="0"/>
        <w:jc w:val="both"/>
      </w:pPr>
      <w:r>
        <w:rPr>
          <w:rFonts w:ascii="Times New Roman"/>
          <w:b w:val="false"/>
          <w:i w:val="false"/>
          <w:color w:val="000000"/>
          <w:sz w:val="28"/>
        </w:rPr>
        <w:t>
      25-1) білім туралы мемлекеттік үлгідегі құжаттардың бланкілеріне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ұйымдастырады және олардың пайдаланылуына бақылауды жүзеге асырады;</w:t>
      </w:r>
    </w:p>
    <w:bookmarkEnd w:id="344"/>
    <w:bookmarkStart w:name="z832" w:id="345"/>
    <w:p>
      <w:pPr>
        <w:spacing w:after="0"/>
        <w:ind w:left="0"/>
        <w:jc w:val="both"/>
      </w:pPr>
      <w:r>
        <w:rPr>
          <w:rFonts w:ascii="Times New Roman"/>
          <w:b w:val="false"/>
          <w:i w:val="false"/>
          <w:color w:val="000000"/>
          <w:sz w:val="28"/>
        </w:rPr>
        <w:t>
      25-2) білім беру мониторингін жүзеге асырады;</w:t>
      </w:r>
    </w:p>
    <w:bookmarkEnd w:id="345"/>
    <w:bookmarkStart w:name="z833" w:id="346"/>
    <w:p>
      <w:pPr>
        <w:spacing w:after="0"/>
        <w:ind w:left="0"/>
        <w:jc w:val="both"/>
      </w:pPr>
      <w:r>
        <w:rPr>
          <w:rFonts w:ascii="Times New Roman"/>
          <w:b w:val="false"/>
          <w:i w:val="false"/>
          <w:color w:val="000000"/>
          <w:sz w:val="28"/>
        </w:rPr>
        <w:t>
      25-3) қамқоршылық кеңестерге жәрдем көрсетеді;</w:t>
      </w:r>
    </w:p>
    <w:bookmarkEnd w:id="346"/>
    <w:bookmarkStart w:name="z834" w:id="347"/>
    <w:p>
      <w:pPr>
        <w:spacing w:after="0"/>
        <w:ind w:left="0"/>
        <w:jc w:val="both"/>
      </w:pPr>
      <w:r>
        <w:rPr>
          <w:rFonts w:ascii="Times New Roman"/>
          <w:b w:val="false"/>
          <w:i w:val="false"/>
          <w:color w:val="000000"/>
          <w:sz w:val="28"/>
        </w:rPr>
        <w:t>
      25-4) мемлекеттік білім беру ұйымдарының кадрмен қамтамасыз етілуін ұйымдастырады;</w:t>
      </w:r>
    </w:p>
    <w:bookmarkEnd w:id="347"/>
    <w:bookmarkStart w:name="z835" w:id="348"/>
    <w:p>
      <w:pPr>
        <w:spacing w:after="0"/>
        <w:ind w:left="0"/>
        <w:jc w:val="both"/>
      </w:pPr>
      <w:r>
        <w:rPr>
          <w:rFonts w:ascii="Times New Roman"/>
          <w:b w:val="false"/>
          <w:i w:val="false"/>
          <w:color w:val="000000"/>
          <w:sz w:val="28"/>
        </w:rPr>
        <w:t>
      25-5) білім беру ұйымдарындағы психологиялық қызметтің әдістемелік басшылығын қамтамасыз етеді;</w:t>
      </w:r>
    </w:p>
    <w:bookmarkEnd w:id="348"/>
    <w:bookmarkStart w:name="z836" w:id="349"/>
    <w:p>
      <w:pPr>
        <w:spacing w:after="0"/>
        <w:ind w:left="0"/>
        <w:jc w:val="both"/>
      </w:pPr>
      <w:r>
        <w:rPr>
          <w:rFonts w:ascii="Times New Roman"/>
          <w:b w:val="false"/>
          <w:i w:val="false"/>
          <w:color w:val="000000"/>
          <w:sz w:val="28"/>
        </w:rPr>
        <w:t>
      25-6) конкурс жеңімпаздарына – мемлекеттік орта білім беру ұйымдарына "Орта білім беретін үздік ұйым" грантын төлейді;</w:t>
      </w:r>
    </w:p>
    <w:bookmarkEnd w:id="349"/>
    <w:bookmarkStart w:name="z837" w:id="350"/>
    <w:p>
      <w:pPr>
        <w:spacing w:after="0"/>
        <w:ind w:left="0"/>
        <w:jc w:val="both"/>
      </w:pPr>
      <w:r>
        <w:rPr>
          <w:rFonts w:ascii="Times New Roman"/>
          <w:b w:val="false"/>
          <w:i w:val="false"/>
          <w:color w:val="000000"/>
          <w:sz w:val="28"/>
        </w:rPr>
        <w:t>
      25-7) негізгі орта, жалпы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350"/>
    <w:bookmarkStart w:name="z838" w:id="351"/>
    <w:p>
      <w:pPr>
        <w:spacing w:after="0"/>
        <w:ind w:left="0"/>
        <w:jc w:val="both"/>
      </w:pPr>
      <w:r>
        <w:rPr>
          <w:rFonts w:ascii="Times New Roman"/>
          <w:b w:val="false"/>
          <w:i w:val="false"/>
          <w:color w:val="000000"/>
          <w:sz w:val="28"/>
        </w:rPr>
        <w:t>
      25-8 әдістемелік кабинеттердің материалдық-техникалық базасын қамтамасыз етеді;</w:t>
      </w:r>
    </w:p>
    <w:bookmarkEnd w:id="351"/>
    <w:p>
      <w:pPr>
        <w:spacing w:after="0"/>
        <w:ind w:left="0"/>
        <w:jc w:val="both"/>
      </w:pPr>
      <w:r>
        <w:rPr>
          <w:rFonts w:ascii="Times New Roman"/>
          <w:b w:val="false"/>
          <w:i w:val="false"/>
          <w:color w:val="000000"/>
          <w:sz w:val="28"/>
        </w:rPr>
        <w:t>
      25-9) конкурс жеңімпаздарына – техникалық және кәсіптік, орта білімнен кейінгі білім беретін мемлекеттік ұйымдарға "Техникалық және кәсіптік, орта бiлiмнен кейінгі білім беретін үздiк ұйым" грантын төлейді;</w:t>
      </w:r>
    </w:p>
    <w:bookmarkStart w:name="z739" w:id="352"/>
    <w:p>
      <w:pPr>
        <w:spacing w:after="0"/>
        <w:ind w:left="0"/>
        <w:jc w:val="both"/>
      </w:pPr>
      <w:r>
        <w:rPr>
          <w:rFonts w:ascii="Times New Roman"/>
          <w:b w:val="false"/>
          <w:i w:val="false"/>
          <w:color w:val="000000"/>
          <w:sz w:val="28"/>
        </w:rPr>
        <w:t>
      26) кәмелетке толмағандарды бейімдеу орталықтарының және өмірлік қиын жағдайда жүрген балаларды қолдау орталықтарының жұмыс істеуін қамтамасыз етеді;</w:t>
      </w:r>
    </w:p>
    <w:bookmarkEnd w:id="352"/>
    <w:bookmarkStart w:name="z740" w:id="353"/>
    <w:p>
      <w:pPr>
        <w:spacing w:after="0"/>
        <w:ind w:left="0"/>
        <w:jc w:val="both"/>
      </w:pPr>
      <w:r>
        <w:rPr>
          <w:rFonts w:ascii="Times New Roman"/>
          <w:b w:val="false"/>
          <w:i w:val="false"/>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bookmarkEnd w:id="353"/>
    <w:bookmarkStart w:name="z741" w:id="354"/>
    <w:p>
      <w:pPr>
        <w:spacing w:after="0"/>
        <w:ind w:left="0"/>
        <w:jc w:val="both"/>
      </w:pPr>
      <w:r>
        <w:rPr>
          <w:rFonts w:ascii="Times New Roman"/>
          <w:b w:val="false"/>
          <w:i w:val="false"/>
          <w:color w:val="000000"/>
          <w:sz w:val="28"/>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54"/>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bookmarkStart w:name="z288" w:id="355"/>
    <w:p>
      <w:pPr>
        <w:spacing w:after="0"/>
        <w:ind w:left="0"/>
        <w:jc w:val="both"/>
      </w:pPr>
      <w:r>
        <w:rPr>
          <w:rFonts w:ascii="Times New Roman"/>
          <w:b w:val="false"/>
          <w:i w:val="false"/>
          <w:color w:val="000000"/>
          <w:sz w:val="28"/>
        </w:rPr>
        <w:t>
      4. Ауданның (облыстық маңызы бар қаланың) жергілікті атқарушы органы:</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2011.10.24 </w:t>
      </w:r>
      <w:r>
        <w:rPr>
          <w:rFonts w:ascii="Times New Roman"/>
          <w:b w:val="false"/>
          <w:i w:val="false"/>
          <w:color w:val="000000"/>
          <w:sz w:val="28"/>
        </w:rPr>
        <w:t>N 487-IV</w:t>
      </w:r>
      <w:r>
        <w:rPr>
          <w:rFonts w:ascii="Times New Roman"/>
          <w:b w:val="false"/>
          <w:i w:val="false"/>
          <w:color w:val="ff0000"/>
          <w:sz w:val="28"/>
        </w:rPr>
        <w:t xml:space="preserve"> (алғашқы ресми жарияланғанынан кейін алты ай өткен соң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0" w:id="356"/>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303" w:id="357"/>
    <w:p>
      <w:pPr>
        <w:spacing w:after="0"/>
        <w:ind w:left="0"/>
        <w:jc w:val="both"/>
      </w:pPr>
      <w:r>
        <w:rPr>
          <w:rFonts w:ascii="Times New Roman"/>
          <w:b w:val="false"/>
          <w:i w:val="false"/>
          <w:color w:val="000000"/>
          <w:sz w:val="28"/>
        </w:rPr>
        <w:t>
      15) білім беру ұйымдарында оқу бітірген адамдарды жұмысқа орналастыруға жәрдемдеседі;</w:t>
      </w:r>
    </w:p>
    <w:bookmarkEnd w:id="357"/>
    <w:bookmarkStart w:name="z304" w:id="358"/>
    <w:p>
      <w:pPr>
        <w:spacing w:after="0"/>
        <w:ind w:left="0"/>
        <w:jc w:val="both"/>
      </w:pPr>
      <w:r>
        <w:rPr>
          <w:rFonts w:ascii="Times New Roman"/>
          <w:b w:val="false"/>
          <w:i w:val="false"/>
          <w:color w:val="000000"/>
          <w:sz w:val="28"/>
        </w:rPr>
        <w:t>
      16) ауылдық жердегі білім беру ұйымдарына жұмыс істеуге келген жас мамандарды тұрғын үй-тұрмыстық жағдайлармен қамтамасыз етуге жәрдемдеседі;</w:t>
      </w:r>
    </w:p>
    <w:bookmarkEnd w:id="358"/>
    <w:bookmarkStart w:name="z305" w:id="359"/>
    <w:p>
      <w:pPr>
        <w:spacing w:after="0"/>
        <w:ind w:left="0"/>
        <w:jc w:val="both"/>
      </w:pPr>
      <w:r>
        <w:rPr>
          <w:rFonts w:ascii="Times New Roman"/>
          <w:b w:val="false"/>
          <w:i w:val="false"/>
          <w:color w:val="000000"/>
          <w:sz w:val="28"/>
        </w:rPr>
        <w:t>
      17) мәслихатқа білім алушылардың қоғамдық көлікте (таксиден басқа) жеңілдікпен жол жүруі туралы ұсыныстар енгізеді;</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21-2)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21-3)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744" w:id="360"/>
    <w:p>
      <w:pPr>
        <w:spacing w:after="0"/>
        <w:ind w:left="0"/>
        <w:jc w:val="both"/>
      </w:pPr>
      <w:r>
        <w:rPr>
          <w:rFonts w:ascii="Times New Roman"/>
          <w:b w:val="false"/>
          <w:i w:val="false"/>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2010.12.29 </w:t>
      </w:r>
      <w:r>
        <w:rPr>
          <w:rFonts w:ascii="Times New Roman"/>
          <w:b w:val="false"/>
          <w:i w:val="false"/>
          <w:color w:val="000000"/>
          <w:sz w:val="28"/>
        </w:rPr>
        <w:t>N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05.05.2017 </w:t>
      </w:r>
      <w:r>
        <w:rPr>
          <w:rFonts w:ascii="Times New Roman"/>
          <w:b w:val="false"/>
          <w:i w:val="false"/>
          <w:color w:val="000000"/>
          <w:sz w:val="28"/>
        </w:rPr>
        <w:t>№ 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(01.01.2021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p>
      <w:pPr>
        <w:spacing w:after="0"/>
        <w:ind w:left="0"/>
        <w:jc w:val="both"/>
      </w:pPr>
      <w:r>
        <w:rPr>
          <w:rFonts w:ascii="Times New Roman"/>
          <w:b w:val="false"/>
          <w:i w:val="false"/>
          <w:color w:val="000000"/>
          <w:sz w:val="28"/>
        </w:rPr>
        <w:t>
      1. Облыстың, республикалық маңызы бар қаланың, астананың,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 асырады.</w:t>
      </w:r>
    </w:p>
    <w:p>
      <w:pPr>
        <w:spacing w:after="0"/>
        <w:ind w:left="0"/>
        <w:jc w:val="both"/>
      </w:pPr>
      <w:r>
        <w:rPr>
          <w:rFonts w:ascii="Times New Roman"/>
          <w:b w:val="false"/>
          <w:i w:val="false"/>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6-1-баппен толықтырылды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361"/>
    <w:p>
      <w:pPr>
        <w:spacing w:after="0"/>
        <w:ind w:left="0"/>
        <w:jc w:val="left"/>
      </w:pPr>
      <w:r>
        <w:rPr>
          <w:rFonts w:ascii="Times New Roman"/>
          <w:b/>
          <w:i w:val="false"/>
          <w:color w:val="000000"/>
        </w:rPr>
        <w:t xml:space="preserve"> 7-бап. Білім беру жүйесін басқару органдарын ақпараттық қамтамасыз ету</w:t>
      </w:r>
    </w:p>
    <w:bookmarkEnd w:id="361"/>
    <w:bookmarkStart w:name="z311" w:id="362"/>
    <w:p>
      <w:pPr>
        <w:spacing w:after="0"/>
        <w:ind w:left="0"/>
        <w:jc w:val="both"/>
      </w:pPr>
      <w:r>
        <w:rPr>
          <w:rFonts w:ascii="Times New Roman"/>
          <w:b w:val="false"/>
          <w:i w:val="false"/>
          <w:color w:val="000000"/>
          <w:sz w:val="28"/>
        </w:rPr>
        <w:t>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құрылады.</w:t>
      </w:r>
    </w:p>
    <w:bookmarkEnd w:id="362"/>
    <w:bookmarkStart w:name="z1068" w:id="363"/>
    <w:p>
      <w:pPr>
        <w:spacing w:after="0"/>
        <w:ind w:left="0"/>
        <w:jc w:val="both"/>
      </w:pPr>
      <w:r>
        <w:rPr>
          <w:rFonts w:ascii="Times New Roman"/>
          <w:b w:val="false"/>
          <w:i w:val="false"/>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364"/>
    <w:p>
      <w:pPr>
        <w:spacing w:after="0"/>
        <w:ind w:left="0"/>
        <w:jc w:val="left"/>
      </w:pPr>
      <w:r>
        <w:rPr>
          <w:rFonts w:ascii="Times New Roman"/>
          <w:b/>
          <w:i w:val="false"/>
          <w:color w:val="000000"/>
        </w:rPr>
        <w:t xml:space="preserve"> 8-бап. Білім беру саласындағы мемлекеттік кепілдіктер</w:t>
      </w:r>
    </w:p>
    <w:bookmarkEnd w:id="364"/>
    <w:bookmarkStart w:name="z313" w:id="365"/>
    <w:p>
      <w:pPr>
        <w:spacing w:after="0"/>
        <w:ind w:left="0"/>
        <w:jc w:val="both"/>
      </w:pPr>
      <w:r>
        <w:rPr>
          <w:rFonts w:ascii="Times New Roman"/>
          <w:b w:val="false"/>
          <w:i w:val="false"/>
          <w:color w:val="000000"/>
          <w:sz w:val="28"/>
        </w:rPr>
        <w:t>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bookmarkEnd w:id="365"/>
    <w:p>
      <w:pPr>
        <w:spacing w:after="0"/>
        <w:ind w:left="0"/>
        <w:jc w:val="both"/>
      </w:pPr>
      <w:r>
        <w:rPr>
          <w:rFonts w:ascii="Times New Roman"/>
          <w:b w:val="false"/>
          <w:i w:val="false"/>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bookmarkStart w:name="z314" w:id="366"/>
    <w:p>
      <w:pPr>
        <w:spacing w:after="0"/>
        <w:ind w:left="0"/>
        <w:jc w:val="both"/>
      </w:pPr>
      <w:r>
        <w:rPr>
          <w:rFonts w:ascii="Times New Roman"/>
          <w:b w:val="false"/>
          <w:i w:val="false"/>
          <w:color w:val="000000"/>
          <w:sz w:val="28"/>
        </w:rPr>
        <w:t>
      2. Мемлекет Қазақстан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bookmarkEnd w:id="366"/>
    <w:p>
      <w:pPr>
        <w:spacing w:after="0"/>
        <w:ind w:left="0"/>
        <w:jc w:val="both"/>
      </w:pPr>
      <w:r>
        <w:rPr>
          <w:rFonts w:ascii="Times New Roman"/>
          <w:b w:val="false"/>
          <w:i w:val="false"/>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pPr>
        <w:spacing w:after="0"/>
        <w:ind w:left="0"/>
        <w:jc w:val="both"/>
      </w:pPr>
      <w:r>
        <w:rPr>
          <w:rFonts w:ascii="Times New Roman"/>
          <w:b w:val="false"/>
          <w:i w:val="false"/>
          <w:color w:val="000000"/>
          <w:sz w:val="28"/>
        </w:rPr>
        <w:t>
      Әскери, арнаулы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pPr>
        <w:spacing w:after="0"/>
        <w:ind w:left="0"/>
        <w:jc w:val="both"/>
      </w:pPr>
      <w:r>
        <w:rPr>
          <w:rFonts w:ascii="Times New Roman"/>
          <w:b w:val="false"/>
          <w:i w:val="false"/>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pPr>
        <w:spacing w:after="0"/>
        <w:ind w:left="0"/>
        <w:jc w:val="both"/>
      </w:pPr>
      <w:r>
        <w:rPr>
          <w:rFonts w:ascii="Times New Roman"/>
          <w:b w:val="false"/>
          <w:i w:val="false"/>
          <w:color w:val="000000"/>
          <w:sz w:val="28"/>
        </w:rPr>
        <w:t>
      2-1. Мемлекет ақпараттық-коммуникациялық технологияларды пайдаланыла отырып, электрондық оқытудың ақпараттық-коммуникациялық инфрақұрылымын құру жағдайларын қамтамасыз етеді.</w:t>
      </w:r>
    </w:p>
    <w:p>
      <w:pPr>
        <w:spacing w:after="0"/>
        <w:ind w:left="0"/>
        <w:jc w:val="both"/>
      </w:pPr>
      <w:r>
        <w:rPr>
          <w:rFonts w:ascii="Times New Roman"/>
          <w:b w:val="false"/>
          <w:i w:val="false"/>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pPr>
        <w:spacing w:after="0"/>
        <w:ind w:left="0"/>
        <w:jc w:val="both"/>
      </w:pPr>
      <w:r>
        <w:rPr>
          <w:rFonts w:ascii="Times New Roman"/>
          <w:b w:val="false"/>
          <w:i w:val="false"/>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bookmarkStart w:name="z315" w:id="367"/>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67"/>
    <w:p>
      <w:pPr>
        <w:spacing w:after="0"/>
        <w:ind w:left="0"/>
        <w:jc w:val="both"/>
      </w:pPr>
      <w:r>
        <w:rPr>
          <w:rFonts w:ascii="Times New Roman"/>
          <w:b w:val="false"/>
          <w:i w:val="false"/>
          <w:color w:val="000000"/>
          <w:sz w:val="28"/>
        </w:rPr>
        <w:t>
      Мемлекет қаржылық ұйымдар беретiн бiлiм беру кредиттерiнiң кепiлдiк жүйесiн құру жөнiнде шаралар қабылдайды.</w:t>
      </w:r>
    </w:p>
    <w:bookmarkStart w:name="z316" w:id="368"/>
    <w:p>
      <w:pPr>
        <w:spacing w:after="0"/>
        <w:ind w:left="0"/>
        <w:jc w:val="both"/>
      </w:pPr>
      <w:r>
        <w:rPr>
          <w:rFonts w:ascii="Times New Roman"/>
          <w:b w:val="false"/>
          <w:i w:val="false"/>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68"/>
    <w:p>
      <w:pPr>
        <w:spacing w:after="0"/>
        <w:ind w:left="0"/>
        <w:jc w:val="both"/>
      </w:pPr>
      <w:r>
        <w:rPr>
          <w:rFonts w:ascii="Times New Roman"/>
          <w:b w:val="false"/>
          <w:i w:val="false"/>
          <w:color w:val="000000"/>
          <w:sz w:val="28"/>
        </w:rPr>
        <w:t>
      Әлеуметтік көмек көрсетілетін Қазақстан Республикасы азаматтарының санатына:</w:t>
      </w:r>
    </w:p>
    <w:bookmarkStart w:name="z317" w:id="369"/>
    <w:p>
      <w:pPr>
        <w:spacing w:after="0"/>
        <w:ind w:left="0"/>
        <w:jc w:val="both"/>
      </w:pPr>
      <w:r>
        <w:rPr>
          <w:rFonts w:ascii="Times New Roman"/>
          <w:b w:val="false"/>
          <w:i w:val="false"/>
          <w:color w:val="000000"/>
          <w:sz w:val="28"/>
        </w:rPr>
        <w:t>
      1) жетім балалар, ата-анасының қамқорлығынсыз қалған балалар;</w:t>
      </w:r>
    </w:p>
    <w:bookmarkEnd w:id="369"/>
    <w:bookmarkStart w:name="z318" w:id="370"/>
    <w:p>
      <w:pPr>
        <w:spacing w:after="0"/>
        <w:ind w:left="0"/>
        <w:jc w:val="both"/>
      </w:pPr>
      <w:r>
        <w:rPr>
          <w:rFonts w:ascii="Times New Roman"/>
          <w:b w:val="false"/>
          <w:i w:val="false"/>
          <w:color w:val="000000"/>
          <w:sz w:val="28"/>
        </w:rPr>
        <w:t>
      2) даму мүмкіндіктері шектеулі балалар, мүгедектер және бала кезінен мүгедектер, мүгедек балалар;</w:t>
      </w:r>
    </w:p>
    <w:bookmarkEnd w:id="370"/>
    <w:bookmarkStart w:name="z319" w:id="371"/>
    <w:p>
      <w:pPr>
        <w:spacing w:after="0"/>
        <w:ind w:left="0"/>
        <w:jc w:val="both"/>
      </w:pPr>
      <w:r>
        <w:rPr>
          <w:rFonts w:ascii="Times New Roman"/>
          <w:b w:val="false"/>
          <w:i w:val="false"/>
          <w:color w:val="000000"/>
          <w:sz w:val="28"/>
        </w:rPr>
        <w:t>
      3) көп балалы отбасылардың балалары;</w:t>
      </w:r>
    </w:p>
    <w:bookmarkEnd w:id="371"/>
    <w:bookmarkStart w:name="z320" w:id="372"/>
    <w:p>
      <w:pPr>
        <w:spacing w:after="0"/>
        <w:ind w:left="0"/>
        <w:jc w:val="both"/>
      </w:pPr>
      <w:r>
        <w:rPr>
          <w:rFonts w:ascii="Times New Roman"/>
          <w:b w:val="false"/>
          <w:i w:val="false"/>
          <w:color w:val="000000"/>
          <w:sz w:val="28"/>
        </w:rPr>
        <w:t>
      4) кәмелетке толмағандарды бейімдеу орталықтарындағы және өмірлік қиын жағдайда жүрген балаларды қолдау орталықтарындағы балалар;</w:t>
      </w:r>
    </w:p>
    <w:bookmarkEnd w:id="372"/>
    <w:bookmarkStart w:name="z845" w:id="373"/>
    <w:p>
      <w:pPr>
        <w:spacing w:after="0"/>
        <w:ind w:left="0"/>
        <w:jc w:val="both"/>
      </w:pPr>
      <w:r>
        <w:rPr>
          <w:rFonts w:ascii="Times New Roman"/>
          <w:b w:val="false"/>
          <w:i w:val="false"/>
          <w:color w:val="000000"/>
          <w:sz w:val="28"/>
        </w:rPr>
        <w:t>
      5) жалпы және санаторийлік үлгідегі мектеп-интернаттарында, мектеп жанындағы интернаттарда тұратын балалар;</w:t>
      </w:r>
    </w:p>
    <w:bookmarkEnd w:id="373"/>
    <w:bookmarkStart w:name="z846" w:id="374"/>
    <w:p>
      <w:pPr>
        <w:spacing w:after="0"/>
        <w:ind w:left="0"/>
        <w:jc w:val="both"/>
      </w:pPr>
      <w:r>
        <w:rPr>
          <w:rFonts w:ascii="Times New Roman"/>
          <w:b w:val="false"/>
          <w:i w:val="false"/>
          <w:color w:val="000000"/>
          <w:sz w:val="28"/>
        </w:rPr>
        <w:t>
      6) дарынды балаларға арналған мамандандырылған интернаттық білім беру ұйымдарында тәрбиеленетін және білім алатын балалар;</w:t>
      </w:r>
    </w:p>
    <w:bookmarkEnd w:id="374"/>
    <w:bookmarkStart w:name="z847" w:id="375"/>
    <w:p>
      <w:pPr>
        <w:spacing w:after="0"/>
        <w:ind w:left="0"/>
        <w:jc w:val="both"/>
      </w:pPr>
      <w:r>
        <w:rPr>
          <w:rFonts w:ascii="Times New Roman"/>
          <w:b w:val="false"/>
          <w:i w:val="false"/>
          <w:color w:val="000000"/>
          <w:sz w:val="28"/>
        </w:rPr>
        <w:t>
      7) интернаттық ұйымдардың тәрбиеленушілері;</w:t>
      </w:r>
    </w:p>
    <w:bookmarkEnd w:id="375"/>
    <w:bookmarkStart w:name="z848" w:id="376"/>
    <w:p>
      <w:pPr>
        <w:spacing w:after="0"/>
        <w:ind w:left="0"/>
        <w:jc w:val="both"/>
      </w:pPr>
      <w:r>
        <w:rPr>
          <w:rFonts w:ascii="Times New Roman"/>
          <w:b w:val="false"/>
          <w:i w:val="false"/>
          <w:color w:val="000000"/>
          <w:sz w:val="28"/>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bookmarkEnd w:id="376"/>
    <w:bookmarkStart w:name="z849" w:id="377"/>
    <w:p>
      <w:pPr>
        <w:spacing w:after="0"/>
        <w:ind w:left="0"/>
        <w:jc w:val="both"/>
      </w:pPr>
      <w:r>
        <w:rPr>
          <w:rFonts w:ascii="Times New Roman"/>
          <w:b w:val="false"/>
          <w:i w:val="false"/>
          <w:color w:val="000000"/>
          <w:sz w:val="28"/>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bookmarkEnd w:id="377"/>
    <w:bookmarkStart w:name="z850" w:id="378"/>
    <w:p>
      <w:pPr>
        <w:spacing w:after="0"/>
        <w:ind w:left="0"/>
        <w:jc w:val="both"/>
      </w:pPr>
      <w:r>
        <w:rPr>
          <w:rFonts w:ascii="Times New Roman"/>
          <w:b w:val="false"/>
          <w:i w:val="false"/>
          <w:color w:val="000000"/>
          <w:sz w:val="28"/>
        </w:rPr>
        <w:t>
      10) Қазақстан Республикасының заңдарымен айқындалатын өзге де санаттағы азаматтар;</w:t>
      </w:r>
    </w:p>
    <w:bookmarkEnd w:id="378"/>
    <w:bookmarkStart w:name="z1039" w:id="379"/>
    <w:p>
      <w:pPr>
        <w:spacing w:after="0"/>
        <w:ind w:left="0"/>
        <w:jc w:val="both"/>
      </w:pPr>
      <w:r>
        <w:rPr>
          <w:rFonts w:ascii="Times New Roman"/>
          <w:b w:val="false"/>
          <w:i w:val="false"/>
          <w:color w:val="000000"/>
          <w:sz w:val="28"/>
        </w:rPr>
        <w:t>
      11) Қазақстан Республикасы Үкіметінің шешімі бойынша айқындалатын өзге де санаттағы азаматтар жатады.</w:t>
      </w:r>
    </w:p>
    <w:bookmarkEnd w:id="379"/>
    <w:bookmarkStart w:name="z942" w:id="380"/>
    <w:p>
      <w:pPr>
        <w:spacing w:after="0"/>
        <w:ind w:left="0"/>
        <w:jc w:val="both"/>
      </w:pPr>
      <w:r>
        <w:rPr>
          <w:rFonts w:ascii="Times New Roman"/>
          <w:b w:val="false"/>
          <w:i w:val="false"/>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ішінара өтейді.</w:t>
      </w:r>
    </w:p>
    <w:bookmarkEnd w:id="380"/>
    <w:bookmarkStart w:name="z943" w:id="3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w:t>
      </w:r>
    </w:p>
    <w:bookmarkEnd w:id="381"/>
    <w:bookmarkStart w:name="z322" w:id="382"/>
    <w:p>
      <w:pPr>
        <w:spacing w:after="0"/>
        <w:ind w:left="0"/>
        <w:jc w:val="both"/>
      </w:pPr>
      <w:r>
        <w:rPr>
          <w:rFonts w:ascii="Times New Roman"/>
          <w:b w:val="false"/>
          <w:i w:val="false"/>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bookmarkEnd w:id="382"/>
    <w:bookmarkStart w:name="z323" w:id="383"/>
    <w:p>
      <w:pPr>
        <w:spacing w:after="0"/>
        <w:ind w:left="0"/>
        <w:jc w:val="both"/>
      </w:pPr>
      <w:r>
        <w:rPr>
          <w:rFonts w:ascii="Times New Roman"/>
          <w:b w:val="false"/>
          <w:i w:val="false"/>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bookmarkEnd w:id="383"/>
    <w:bookmarkStart w:name="z324" w:id="384"/>
    <w:p>
      <w:pPr>
        <w:spacing w:after="0"/>
        <w:ind w:left="0"/>
        <w:jc w:val="both"/>
      </w:pPr>
      <w:r>
        <w:rPr>
          <w:rFonts w:ascii="Times New Roman"/>
          <w:b w:val="false"/>
          <w:i w:val="false"/>
          <w:color w:val="000000"/>
          <w:sz w:val="28"/>
        </w:rPr>
        <w:t>
      8. Мемлекет Қазақстан Республикасының дарынды азаматтарының элиталық білім, оның ішінде шетелде білім алуына қажетті жағдай жасайды.</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2013.01.14 </w:t>
      </w:r>
      <w:r>
        <w:rPr>
          <w:rFonts w:ascii="Times New Roman"/>
          <w:b w:val="false"/>
          <w:i w:val="false"/>
          <w:color w:val="000000"/>
          <w:sz w:val="28"/>
        </w:rPr>
        <w:t>N 68-V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14.01.2014 </w:t>
      </w:r>
      <w:r>
        <w:rPr>
          <w:rFonts w:ascii="Times New Roman"/>
          <w:b w:val="false"/>
          <w:i w:val="false"/>
          <w:color w:val="000000"/>
          <w:sz w:val="28"/>
        </w:rPr>
        <w:t>№ 161-V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70" w:id="385"/>
    <w:p>
      <w:pPr>
        <w:spacing w:after="0"/>
        <w:ind w:left="0"/>
        <w:jc w:val="left"/>
      </w:pPr>
      <w:r>
        <w:rPr>
          <w:rFonts w:ascii="Times New Roman"/>
          <w:b/>
          <w:i w:val="false"/>
          <w:color w:val="000000"/>
        </w:rPr>
        <w:t xml:space="preserve"> 8-1-бап. Білім беру саласындағы ең төмен әлеуметтік стандарттар</w:t>
      </w:r>
    </w:p>
    <w:bookmarkEnd w:id="385"/>
    <w:p>
      <w:pPr>
        <w:spacing w:after="0"/>
        <w:ind w:left="0"/>
        <w:jc w:val="both"/>
      </w:pPr>
      <w:r>
        <w:rPr>
          <w:rFonts w:ascii="Times New Roman"/>
          <w:b w:val="false"/>
          <w:i w:val="false"/>
          <w:color w:val="000000"/>
          <w:sz w:val="28"/>
        </w:rPr>
        <w:t>
      Мектепке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8-1-баппен толықтырылды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024" w:id="386"/>
    <w:p>
      <w:pPr>
        <w:spacing w:after="0"/>
        <w:ind w:left="0"/>
        <w:jc w:val="left"/>
      </w:pPr>
      <w:r>
        <w:rPr>
          <w:rFonts w:ascii="Times New Roman"/>
          <w:b/>
          <w:i w:val="false"/>
          <w:color w:val="000000"/>
        </w:rPr>
        <w:t xml:space="preserve"> 8-2-бап. Білім беру саласындағы мемлекеттік монополия</w:t>
      </w:r>
    </w:p>
    <w:bookmarkEnd w:id="386"/>
    <w:p>
      <w:pPr>
        <w:spacing w:after="0"/>
        <w:ind w:left="0"/>
        <w:jc w:val="both"/>
      </w:pPr>
      <w:r>
        <w:rPr>
          <w:rFonts w:ascii="Times New Roman"/>
          <w:b w:val="false"/>
          <w:i w:val="false"/>
          <w:color w:val="000000"/>
          <w:sz w:val="28"/>
        </w:rPr>
        <w:t>
      Білім беру деңгейлері бойынша оқулықтарға, оқу-әдістемелік кешендерге сараптама жүргізуді, сондай-ақ білім беру жүйесі мен білім беру процесін әдіснамалық және ғылыми-әдістемелік (мемлекеттік жалпыға міндетті білім 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8-2-баппен толықтырылды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 w:id="387"/>
    <w:p>
      <w:pPr>
        <w:spacing w:after="0"/>
        <w:ind w:left="0"/>
        <w:jc w:val="left"/>
      </w:pPr>
      <w:r>
        <w:rPr>
          <w:rFonts w:ascii="Times New Roman"/>
          <w:b/>
          <w:i w:val="false"/>
          <w:color w:val="000000"/>
        </w:rPr>
        <w:t xml:space="preserve">  9-бап. Оқыту және тәрбиелеу тілі</w:t>
      </w:r>
    </w:p>
    <w:bookmarkEnd w:id="387"/>
    <w:bookmarkStart w:name="z325" w:id="388"/>
    <w:p>
      <w:pPr>
        <w:spacing w:after="0"/>
        <w:ind w:left="0"/>
        <w:jc w:val="both"/>
      </w:pPr>
      <w:r>
        <w:rPr>
          <w:rFonts w:ascii="Times New Roman"/>
          <w:b w:val="false"/>
          <w:i w:val="false"/>
          <w:color w:val="000000"/>
          <w:sz w:val="28"/>
        </w:rPr>
        <w:t>
      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bookmarkEnd w:id="388"/>
    <w:bookmarkStart w:name="z326" w:id="389"/>
    <w:p>
      <w:pPr>
        <w:spacing w:after="0"/>
        <w:ind w:left="0"/>
        <w:jc w:val="both"/>
      </w:pPr>
      <w:r>
        <w:rPr>
          <w:rFonts w:ascii="Times New Roman"/>
          <w:b w:val="false"/>
          <w:i w:val="false"/>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bookmarkEnd w:id="389"/>
    <w:bookmarkStart w:name="z327" w:id="390"/>
    <w:p>
      <w:pPr>
        <w:spacing w:after="0"/>
        <w:ind w:left="0"/>
        <w:jc w:val="both"/>
      </w:pPr>
      <w:r>
        <w:rPr>
          <w:rFonts w:ascii="Times New Roman"/>
          <w:b w:val="false"/>
          <w:i w:val="false"/>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bookmarkEnd w:id="390"/>
    <w:p>
      <w:pPr>
        <w:spacing w:after="0"/>
        <w:ind w:left="0"/>
        <w:jc w:val="both"/>
      </w:pPr>
      <w:r>
        <w:rPr>
          <w:rFonts w:ascii="Times New Roman"/>
          <w:b w:val="false"/>
          <w:i w:val="false"/>
          <w:color w:val="000000"/>
          <w:sz w:val="28"/>
        </w:rPr>
        <w:t>
      Мемлекеттік тілде оқытатын тиісті білім беру ұйымдарын, сыныптарды, топтарды құру басым бағыт болып табылады.</w:t>
      </w:r>
    </w:p>
    <w:bookmarkStart w:name="z328" w:id="391"/>
    <w:p>
      <w:pPr>
        <w:spacing w:after="0"/>
        <w:ind w:left="0"/>
        <w:jc w:val="both"/>
      </w:pPr>
      <w:r>
        <w:rPr>
          <w:rFonts w:ascii="Times New Roman"/>
          <w:b w:val="false"/>
          <w:i w:val="false"/>
          <w:color w:val="000000"/>
          <w:sz w:val="28"/>
        </w:rPr>
        <w:t>
      4. Мемлекеттік тіл және орыс тілі орта білім беру ұйымдарында білім алушыларға қорытынды аттестаттау өткізу кезінде пәндер тізбесіне енгізілетін міндетті пәндер болып табылады.</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851" w:id="392"/>
    <w:p>
      <w:pPr>
        <w:spacing w:after="0"/>
        <w:ind w:left="0"/>
        <w:jc w:val="left"/>
      </w:pPr>
      <w:r>
        <w:rPr>
          <w:rFonts w:ascii="Times New Roman"/>
          <w:b/>
          <w:i w:val="false"/>
          <w:color w:val="000000"/>
        </w:rPr>
        <w:t xml:space="preserve">  9-1-бап. Білім беру ұйымдарын аккредиттеу</w:t>
      </w:r>
    </w:p>
    <w:bookmarkEnd w:id="392"/>
    <w:bookmarkStart w:name="z852" w:id="393"/>
    <w:p>
      <w:pPr>
        <w:spacing w:after="0"/>
        <w:ind w:left="0"/>
        <w:jc w:val="both"/>
      </w:pPr>
      <w:r>
        <w:rPr>
          <w:rFonts w:ascii="Times New Roman"/>
          <w:b w:val="false"/>
          <w:i w:val="false"/>
          <w:color w:val="000000"/>
          <w:sz w:val="28"/>
        </w:rPr>
        <w:t>
      1. Білім беру ұйымын аккредиттеу ерікті негізде жүзеге асырылады.</w:t>
      </w:r>
    </w:p>
    <w:bookmarkEnd w:id="393"/>
    <w:p>
      <w:pPr>
        <w:spacing w:after="0"/>
        <w:ind w:left="0"/>
        <w:jc w:val="both"/>
      </w:pPr>
      <w:r>
        <w:rPr>
          <w:rFonts w:ascii="Times New Roman"/>
          <w:b w:val="false"/>
          <w:i w:val="false"/>
          <w:color w:val="000000"/>
          <w:sz w:val="28"/>
        </w:rPr>
        <w:t>
      Білім беру ұйымы аккредиттеу органын өз бетінше таңдайды.</w:t>
      </w:r>
    </w:p>
    <w:bookmarkStart w:name="z853" w:id="394"/>
    <w:p>
      <w:pPr>
        <w:spacing w:after="0"/>
        <w:ind w:left="0"/>
        <w:jc w:val="both"/>
      </w:pPr>
      <w:r>
        <w:rPr>
          <w:rFonts w:ascii="Times New Roman"/>
          <w:b w:val="false"/>
          <w:i w:val="false"/>
          <w:color w:val="000000"/>
          <w:sz w:val="28"/>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394"/>
    <w:p>
      <w:pPr>
        <w:spacing w:after="0"/>
        <w:ind w:left="0"/>
        <w:jc w:val="both"/>
      </w:pPr>
      <w:r>
        <w:rPr>
          <w:rFonts w:ascii="Times New Roman"/>
          <w:b w:val="false"/>
          <w:i w:val="false"/>
          <w:color w:val="000000"/>
          <w:sz w:val="28"/>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5" w:id="395"/>
    <w:p>
      <w:pPr>
        <w:spacing w:after="0"/>
        <w:ind w:left="0"/>
        <w:jc w:val="both"/>
      </w:pPr>
      <w:r>
        <w:rPr>
          <w:rFonts w:ascii="Times New Roman"/>
          <w:b w:val="false"/>
          <w:i w:val="false"/>
          <w:color w:val="000000"/>
          <w:sz w:val="28"/>
        </w:rPr>
        <w:t>
      4. Білім беру ұйымын аккредиттеу білім беру ұйымының қаражаты есебінен өткізіледі.</w:t>
      </w:r>
    </w:p>
    <w:bookmarkEnd w:id="395"/>
    <w:bookmarkStart w:name="z856" w:id="396"/>
    <w:p>
      <w:pPr>
        <w:spacing w:after="0"/>
        <w:ind w:left="0"/>
        <w:jc w:val="both"/>
      </w:pPr>
      <w:r>
        <w:rPr>
          <w:rFonts w:ascii="Times New Roman"/>
          <w:b w:val="false"/>
          <w:i w:val="false"/>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 w:id="397"/>
    <w:p>
      <w:pPr>
        <w:spacing w:after="0"/>
        <w:ind w:left="0"/>
        <w:jc w:val="left"/>
      </w:pPr>
      <w:r>
        <w:rPr>
          <w:rFonts w:ascii="Times New Roman"/>
          <w:b/>
          <w:i w:val="false"/>
          <w:color w:val="000000"/>
        </w:rPr>
        <w:t xml:space="preserve"> 3-тарау. БІЛІМ БЕРУ ЖҮЙЕСІ</w:t>
      </w:r>
    </w:p>
    <w:bookmarkEnd w:id="397"/>
    <w:bookmarkStart w:name="z14" w:id="398"/>
    <w:p>
      <w:pPr>
        <w:spacing w:after="0"/>
        <w:ind w:left="0"/>
        <w:jc w:val="left"/>
      </w:pPr>
      <w:r>
        <w:rPr>
          <w:rFonts w:ascii="Times New Roman"/>
          <w:b/>
          <w:i w:val="false"/>
          <w:color w:val="000000"/>
        </w:rPr>
        <w:t xml:space="preserve"> 10-бап. Білім беру жүйесі ұғымы</w:t>
      </w:r>
    </w:p>
    <w:bookmarkEnd w:id="398"/>
    <w:p>
      <w:pPr>
        <w:spacing w:after="0"/>
        <w:ind w:left="0"/>
        <w:jc w:val="both"/>
      </w:pPr>
      <w:r>
        <w:rPr>
          <w:rFonts w:ascii="Times New Roman"/>
          <w:b w:val="false"/>
          <w:i w:val="false"/>
          <w:color w:val="000000"/>
          <w:sz w:val="28"/>
        </w:rPr>
        <w:t>
      Қазақстан Республикасының білім беру жүйесі өзара іс-қимыл жасайтын:</w:t>
      </w:r>
    </w:p>
    <w:bookmarkStart w:name="z329" w:id="399"/>
    <w:p>
      <w:pPr>
        <w:spacing w:after="0"/>
        <w:ind w:left="0"/>
        <w:jc w:val="both"/>
      </w:pPr>
      <w:r>
        <w:rPr>
          <w:rFonts w:ascii="Times New Roman"/>
          <w:b w:val="false"/>
          <w:i w:val="false"/>
          <w:color w:val="000000"/>
          <w:sz w:val="28"/>
        </w:rPr>
        <w:t>
      1) білім беру деңгейінің сабақтастығын қамтамасыз ететін мемлекеттік жалпыға міндетті білім беру стандарттарының және білім беру бағдарламаларының;</w:t>
      </w:r>
    </w:p>
    <w:bookmarkEnd w:id="399"/>
    <w:bookmarkStart w:name="z330" w:id="400"/>
    <w:p>
      <w:pPr>
        <w:spacing w:after="0"/>
        <w:ind w:left="0"/>
        <w:jc w:val="both"/>
      </w:pPr>
      <w:r>
        <w:rPr>
          <w:rFonts w:ascii="Times New Roman"/>
          <w:b w:val="false"/>
          <w:i w:val="false"/>
          <w:color w:val="000000"/>
          <w:sz w:val="28"/>
        </w:rPr>
        <w:t>
      2) үлгілері мен түрлеріне қарамастан, білім беру бағдарламаларын іске асыратын білім беру ұйымдарының;</w:t>
      </w:r>
    </w:p>
    <w:bookmarkEnd w:id="400"/>
    <w:bookmarkStart w:name="z331" w:id="401"/>
    <w:p>
      <w:pPr>
        <w:spacing w:after="0"/>
        <w:ind w:left="0"/>
        <w:jc w:val="both"/>
      </w:pPr>
      <w:r>
        <w:rPr>
          <w:rFonts w:ascii="Times New Roman"/>
          <w:b w:val="false"/>
          <w:i w:val="false"/>
          <w:color w:val="000000"/>
          <w:sz w:val="28"/>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bookmarkEnd w:id="401"/>
    <w:bookmarkStart w:name="z857" w:id="402"/>
    <w:p>
      <w:pPr>
        <w:spacing w:after="0"/>
        <w:ind w:left="0"/>
        <w:jc w:val="both"/>
      </w:pPr>
      <w:r>
        <w:rPr>
          <w:rFonts w:ascii="Times New Roman"/>
          <w:b w:val="false"/>
          <w:i w:val="false"/>
          <w:color w:val="000000"/>
          <w:sz w:val="28"/>
        </w:rPr>
        <w:t>
      4) білім беру қызметінің субъектілері бірлестіктерінің жиынтығын бiлдiредi.</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15" w:id="403"/>
    <w:p>
      <w:pPr>
        <w:spacing w:after="0"/>
        <w:ind w:left="0"/>
        <w:jc w:val="left"/>
      </w:pPr>
      <w:r>
        <w:rPr>
          <w:rFonts w:ascii="Times New Roman"/>
          <w:b/>
          <w:i w:val="false"/>
          <w:color w:val="000000"/>
        </w:rPr>
        <w:t xml:space="preserve"> 11-бап. Білім беру жүйесінің міндеттері</w:t>
      </w:r>
    </w:p>
    <w:bookmarkEnd w:id="403"/>
    <w:bookmarkStart w:name="z332" w:id="404"/>
    <w:p>
      <w:pPr>
        <w:spacing w:after="0"/>
        <w:ind w:left="0"/>
        <w:jc w:val="both"/>
      </w:pPr>
      <w:r>
        <w:rPr>
          <w:rFonts w:ascii="Times New Roman"/>
          <w:b w:val="false"/>
          <w:i w:val="false"/>
          <w:color w:val="000000"/>
          <w:sz w:val="28"/>
        </w:rPr>
        <w:t>
      1. Білім беру жүйесінің міндеттері:</w:t>
      </w:r>
    </w:p>
    <w:bookmarkEnd w:id="404"/>
    <w:bookmarkStart w:name="z333" w:id="405"/>
    <w:p>
      <w:pPr>
        <w:spacing w:after="0"/>
        <w:ind w:left="0"/>
        <w:jc w:val="both"/>
      </w:pPr>
      <w:r>
        <w:rPr>
          <w:rFonts w:ascii="Times New Roman"/>
          <w:b w:val="false"/>
          <w:i w:val="false"/>
          <w:color w:val="000000"/>
          <w:sz w:val="28"/>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bookmarkEnd w:id="405"/>
    <w:bookmarkStart w:name="z334" w:id="406"/>
    <w:p>
      <w:pPr>
        <w:spacing w:after="0"/>
        <w:ind w:left="0"/>
        <w:jc w:val="both"/>
      </w:pPr>
      <w:r>
        <w:rPr>
          <w:rFonts w:ascii="Times New Roman"/>
          <w:b w:val="false"/>
          <w:i w:val="false"/>
          <w:color w:val="000000"/>
          <w:sz w:val="28"/>
        </w:rPr>
        <w:t>
      2) жеке адамның шығармашылық, рухани және күш-қуат</w:t>
      </w:r>
    </w:p>
    <w:bookmarkEnd w:id="406"/>
    <w:p>
      <w:pPr>
        <w:spacing w:after="0"/>
        <w:ind w:left="0"/>
        <w:jc w:val="both"/>
      </w:pPr>
      <w:r>
        <w:rPr>
          <w:rFonts w:ascii="Times New Roman"/>
          <w:b w:val="false"/>
          <w:i w:val="false"/>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bookmarkStart w:name="z335" w:id="407"/>
    <w:p>
      <w:pPr>
        <w:spacing w:after="0"/>
        <w:ind w:left="0"/>
        <w:jc w:val="both"/>
      </w:pPr>
      <w:r>
        <w:rPr>
          <w:rFonts w:ascii="Times New Roman"/>
          <w:b w:val="false"/>
          <w:i w:val="false"/>
          <w:color w:val="000000"/>
          <w:sz w:val="28"/>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bookmarkEnd w:id="407"/>
    <w:bookmarkStart w:name="z336" w:id="408"/>
    <w:p>
      <w:pPr>
        <w:spacing w:after="0"/>
        <w:ind w:left="0"/>
        <w:jc w:val="both"/>
      </w:pPr>
      <w:r>
        <w:rPr>
          <w:rFonts w:ascii="Times New Roman"/>
          <w:b w:val="false"/>
          <w:i w:val="false"/>
          <w:color w:val="000000"/>
          <w:sz w:val="28"/>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bookmarkEnd w:id="408"/>
    <w:bookmarkStart w:name="z337" w:id="409"/>
    <w:p>
      <w:pPr>
        <w:spacing w:after="0"/>
        <w:ind w:left="0"/>
        <w:jc w:val="both"/>
      </w:pPr>
      <w:r>
        <w:rPr>
          <w:rFonts w:ascii="Times New Roman"/>
          <w:b w:val="false"/>
          <w:i w:val="false"/>
          <w:color w:val="000000"/>
          <w:sz w:val="28"/>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bookmarkEnd w:id="409"/>
    <w:bookmarkStart w:name="z338" w:id="410"/>
    <w:p>
      <w:pPr>
        <w:spacing w:after="0"/>
        <w:ind w:left="0"/>
        <w:jc w:val="both"/>
      </w:pPr>
      <w:r>
        <w:rPr>
          <w:rFonts w:ascii="Times New Roman"/>
          <w:b w:val="false"/>
          <w:i w:val="false"/>
          <w:color w:val="000000"/>
          <w:sz w:val="28"/>
        </w:rPr>
        <w:t>
      6) педагогтердің әлеуметтік мәртебесін арттыруды қамтамасыз ету;</w:t>
      </w:r>
    </w:p>
    <w:bookmarkEnd w:id="410"/>
    <w:bookmarkStart w:name="z339" w:id="411"/>
    <w:p>
      <w:pPr>
        <w:spacing w:after="0"/>
        <w:ind w:left="0"/>
        <w:jc w:val="both"/>
      </w:pPr>
      <w:r>
        <w:rPr>
          <w:rFonts w:ascii="Times New Roman"/>
          <w:b w:val="false"/>
          <w:i w:val="false"/>
          <w:color w:val="000000"/>
          <w:sz w:val="28"/>
        </w:rPr>
        <w:t>
      7) білім беру ұйымдарының еріктілігін, дербестігін кеңейту, білім беру ісін басқаруды демократияландыру;</w:t>
      </w:r>
    </w:p>
    <w:bookmarkEnd w:id="411"/>
    <w:bookmarkStart w:name="z340" w:id="412"/>
    <w:p>
      <w:pPr>
        <w:spacing w:after="0"/>
        <w:ind w:left="0"/>
        <w:jc w:val="both"/>
      </w:pPr>
      <w:r>
        <w:rPr>
          <w:rFonts w:ascii="Times New Roman"/>
          <w:b w:val="false"/>
          <w:i w:val="false"/>
          <w:color w:val="000000"/>
          <w:sz w:val="28"/>
        </w:rPr>
        <w:t>
      8) қоғам мен экономиканың қажеттеріне жауап беретін білім беру сапасын бағалаудың ұлттық жүйесінің жұмыс істеуі;</w:t>
      </w:r>
    </w:p>
    <w:bookmarkEnd w:id="412"/>
    <w:bookmarkStart w:name="z341" w:id="413"/>
    <w:p>
      <w:pPr>
        <w:spacing w:after="0"/>
        <w:ind w:left="0"/>
        <w:jc w:val="both"/>
      </w:pPr>
      <w:r>
        <w:rPr>
          <w:rFonts w:ascii="Times New Roman"/>
          <w:b w:val="false"/>
          <w:i w:val="false"/>
          <w:color w:val="000000"/>
          <w:sz w:val="28"/>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13"/>
    <w:p>
      <w:pPr>
        <w:spacing w:after="0"/>
        <w:ind w:left="0"/>
        <w:jc w:val="both"/>
      </w:pPr>
      <w:r>
        <w:rPr>
          <w:rFonts w:ascii="Times New Roman"/>
          <w:b w:val="false"/>
          <w:i w:val="false"/>
          <w:color w:val="000000"/>
          <w:sz w:val="28"/>
        </w:rPr>
        <w:t>
      пайдалану;</w:t>
      </w:r>
    </w:p>
    <w:bookmarkStart w:name="z342" w:id="414"/>
    <w:p>
      <w:pPr>
        <w:spacing w:after="0"/>
        <w:ind w:left="0"/>
        <w:jc w:val="both"/>
      </w:pPr>
      <w:r>
        <w:rPr>
          <w:rFonts w:ascii="Times New Roman"/>
          <w:b w:val="false"/>
          <w:i w:val="false"/>
          <w:color w:val="000000"/>
          <w:sz w:val="28"/>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bookmarkEnd w:id="414"/>
    <w:bookmarkStart w:name="z343" w:id="415"/>
    <w:p>
      <w:pPr>
        <w:spacing w:after="0"/>
        <w:ind w:left="0"/>
        <w:jc w:val="both"/>
      </w:pPr>
      <w:r>
        <w:rPr>
          <w:rFonts w:ascii="Times New Roman"/>
          <w:b w:val="false"/>
          <w:i w:val="false"/>
          <w:color w:val="000000"/>
          <w:sz w:val="28"/>
        </w:rPr>
        <w:t>
      11) білімнің, ғылымның және өндірістің интеграциясы;</w:t>
      </w:r>
    </w:p>
    <w:bookmarkEnd w:id="415"/>
    <w:bookmarkStart w:name="z344" w:id="416"/>
    <w:p>
      <w:pPr>
        <w:spacing w:after="0"/>
        <w:ind w:left="0"/>
        <w:jc w:val="both"/>
      </w:pPr>
      <w:r>
        <w:rPr>
          <w:rFonts w:ascii="Times New Roman"/>
          <w:b w:val="false"/>
          <w:i w:val="false"/>
          <w:color w:val="000000"/>
          <w:sz w:val="28"/>
        </w:rPr>
        <w:t>
      12) білім алушылардың кәсіптік ұмтылысын қамтамасыз ету;</w:t>
      </w:r>
    </w:p>
    <w:bookmarkEnd w:id="416"/>
    <w:bookmarkStart w:name="z345" w:id="417"/>
    <w:p>
      <w:pPr>
        <w:spacing w:after="0"/>
        <w:ind w:left="0"/>
        <w:jc w:val="both"/>
      </w:pPr>
      <w:r>
        <w:rPr>
          <w:rFonts w:ascii="Times New Roman"/>
          <w:b w:val="false"/>
          <w:i w:val="false"/>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bookmarkEnd w:id="417"/>
    <w:bookmarkStart w:name="z858" w:id="418"/>
    <w:p>
      <w:pPr>
        <w:spacing w:after="0"/>
        <w:ind w:left="0"/>
        <w:jc w:val="both"/>
      </w:pPr>
      <w:r>
        <w:rPr>
          <w:rFonts w:ascii="Times New Roman"/>
          <w:b w:val="false"/>
          <w:i w:val="false"/>
          <w:color w:val="000000"/>
          <w:sz w:val="28"/>
        </w:rPr>
        <w:t>
      14) ерекше білім берілуіне 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 w:id="419"/>
    <w:p>
      <w:pPr>
        <w:spacing w:after="0"/>
        <w:ind w:left="0"/>
        <w:jc w:val="left"/>
      </w:pPr>
      <w:r>
        <w:rPr>
          <w:rFonts w:ascii="Times New Roman"/>
          <w:b/>
          <w:i w:val="false"/>
          <w:color w:val="000000"/>
        </w:rPr>
        <w:t xml:space="preserve"> 12-бап. Білім беру деңгейлері</w:t>
      </w:r>
    </w:p>
    <w:bookmarkEnd w:id="419"/>
    <w:p>
      <w:pPr>
        <w:spacing w:after="0"/>
        <w:ind w:left="0"/>
        <w:jc w:val="both"/>
      </w:pPr>
      <w:r>
        <w:rPr>
          <w:rFonts w:ascii="Times New Roman"/>
          <w:b w:val="false"/>
          <w:i w:val="false"/>
          <w:color w:val="000000"/>
          <w:sz w:val="28"/>
        </w:rPr>
        <w:t>
      Қазақстан Республикасындағы білім беру жүйесі жалпы білім беретін оқу және білім беру бағдарламаларының үздіксіздігі және сабақтастығы принципі негізінде мынадай білім беру деңгейлерін:</w:t>
      </w:r>
    </w:p>
    <w:bookmarkStart w:name="z346" w:id="420"/>
    <w:p>
      <w:pPr>
        <w:spacing w:after="0"/>
        <w:ind w:left="0"/>
        <w:jc w:val="both"/>
      </w:pPr>
      <w:r>
        <w:rPr>
          <w:rFonts w:ascii="Times New Roman"/>
          <w:b w:val="false"/>
          <w:i w:val="false"/>
          <w:color w:val="000000"/>
          <w:sz w:val="28"/>
        </w:rPr>
        <w:t>
      1) мектепке дейінгі тәрбие мен оқытуды;</w:t>
      </w:r>
    </w:p>
    <w:bookmarkEnd w:id="420"/>
    <w:bookmarkStart w:name="z347" w:id="421"/>
    <w:p>
      <w:pPr>
        <w:spacing w:after="0"/>
        <w:ind w:left="0"/>
        <w:jc w:val="both"/>
      </w:pPr>
      <w:r>
        <w:rPr>
          <w:rFonts w:ascii="Times New Roman"/>
          <w:b w:val="false"/>
          <w:i w:val="false"/>
          <w:color w:val="000000"/>
          <w:sz w:val="28"/>
        </w:rPr>
        <w:t>
      2) бастауыш білім беруді;</w:t>
      </w:r>
    </w:p>
    <w:bookmarkEnd w:id="421"/>
    <w:bookmarkStart w:name="z348" w:id="422"/>
    <w:p>
      <w:pPr>
        <w:spacing w:after="0"/>
        <w:ind w:left="0"/>
        <w:jc w:val="both"/>
      </w:pPr>
      <w:r>
        <w:rPr>
          <w:rFonts w:ascii="Times New Roman"/>
          <w:b w:val="false"/>
          <w:i w:val="false"/>
          <w:color w:val="000000"/>
          <w:sz w:val="28"/>
        </w:rPr>
        <w:t>
      3) негізгі орта білім беруді;</w:t>
      </w:r>
    </w:p>
    <w:bookmarkEnd w:id="422"/>
    <w:bookmarkStart w:name="z349" w:id="423"/>
    <w:p>
      <w:pPr>
        <w:spacing w:after="0"/>
        <w:ind w:left="0"/>
        <w:jc w:val="both"/>
      </w:pPr>
      <w:r>
        <w:rPr>
          <w:rFonts w:ascii="Times New Roman"/>
          <w:b w:val="false"/>
          <w:i w:val="false"/>
          <w:color w:val="000000"/>
          <w:sz w:val="28"/>
        </w:rPr>
        <w:t>
      4) орта білім беруді (жалпы орта білім беруді, техникалық және</w:t>
      </w:r>
    </w:p>
    <w:bookmarkEnd w:id="423"/>
    <w:p>
      <w:pPr>
        <w:spacing w:after="0"/>
        <w:ind w:left="0"/>
        <w:jc w:val="both"/>
      </w:pPr>
      <w:r>
        <w:rPr>
          <w:rFonts w:ascii="Times New Roman"/>
          <w:b w:val="false"/>
          <w:i w:val="false"/>
          <w:color w:val="000000"/>
          <w:sz w:val="28"/>
        </w:rPr>
        <w:t>
      кәсіптік білім беруді);</w:t>
      </w:r>
    </w:p>
    <w:bookmarkStart w:name="z350" w:id="424"/>
    <w:p>
      <w:pPr>
        <w:spacing w:after="0"/>
        <w:ind w:left="0"/>
        <w:jc w:val="both"/>
      </w:pPr>
      <w:r>
        <w:rPr>
          <w:rFonts w:ascii="Times New Roman"/>
          <w:b w:val="false"/>
          <w:i w:val="false"/>
          <w:color w:val="000000"/>
          <w:sz w:val="28"/>
        </w:rPr>
        <w:t>
      5) орта білімнен кейінгі білім беруді;</w:t>
      </w:r>
    </w:p>
    <w:bookmarkEnd w:id="424"/>
    <w:bookmarkStart w:name="z351" w:id="425"/>
    <w:p>
      <w:pPr>
        <w:spacing w:after="0"/>
        <w:ind w:left="0"/>
        <w:jc w:val="both"/>
      </w:pPr>
      <w:r>
        <w:rPr>
          <w:rFonts w:ascii="Times New Roman"/>
          <w:b w:val="false"/>
          <w:i w:val="false"/>
          <w:color w:val="000000"/>
          <w:sz w:val="28"/>
        </w:rPr>
        <w:t>
      6) жоғары білім беруді;</w:t>
      </w:r>
    </w:p>
    <w:bookmarkEnd w:id="425"/>
    <w:bookmarkStart w:name="z352" w:id="426"/>
    <w:p>
      <w:pPr>
        <w:spacing w:after="0"/>
        <w:ind w:left="0"/>
        <w:jc w:val="both"/>
      </w:pPr>
      <w:r>
        <w:rPr>
          <w:rFonts w:ascii="Times New Roman"/>
          <w:b w:val="false"/>
          <w:i w:val="false"/>
          <w:color w:val="000000"/>
          <w:sz w:val="28"/>
        </w:rPr>
        <w:t>
      7) жоғары оқу орнынан кейінгі білім беруді қамтиды.</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427"/>
    <w:p>
      <w:pPr>
        <w:spacing w:after="0"/>
        <w:ind w:left="0"/>
        <w:jc w:val="left"/>
      </w:pPr>
      <w:r>
        <w:rPr>
          <w:rFonts w:ascii="Times New Roman"/>
          <w:b/>
          <w:i w:val="false"/>
          <w:color w:val="000000"/>
        </w:rPr>
        <w:t xml:space="preserve"> 4-тарау. БІЛІМ БЕРУ МАЗМҰНЫ</w:t>
      </w:r>
    </w:p>
    <w:bookmarkEnd w:id="427"/>
    <w:bookmarkStart w:name="z18" w:id="428"/>
    <w:p>
      <w:pPr>
        <w:spacing w:after="0"/>
        <w:ind w:left="0"/>
        <w:jc w:val="left"/>
      </w:pPr>
      <w:r>
        <w:rPr>
          <w:rFonts w:ascii="Times New Roman"/>
          <w:b/>
          <w:i w:val="false"/>
          <w:color w:val="000000"/>
        </w:rPr>
        <w:t xml:space="preserve"> 13-бап. Білім беру мазмұнының ұғымы</w:t>
      </w:r>
    </w:p>
    <w:bookmarkEnd w:id="428"/>
    <w:p>
      <w:pPr>
        <w:spacing w:after="0"/>
        <w:ind w:left="0"/>
        <w:jc w:val="both"/>
      </w:pPr>
      <w:r>
        <w:rPr>
          <w:rFonts w:ascii="Times New Roman"/>
          <w:b w:val="false"/>
          <w:i w:val="false"/>
          <w:color w:val="000000"/>
          <w:sz w:val="28"/>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pPr>
        <w:spacing w:after="0"/>
        <w:ind w:left="0"/>
        <w:jc w:val="both"/>
      </w:pPr>
      <w:r>
        <w:rPr>
          <w:rFonts w:ascii="Times New Roman"/>
          <w:b w:val="false"/>
          <w:i w:val="false"/>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бағдарламаларымен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9" w:id="429"/>
    <w:p>
      <w:pPr>
        <w:spacing w:after="0"/>
        <w:ind w:left="0"/>
        <w:jc w:val="left"/>
      </w:pPr>
      <w:r>
        <w:rPr>
          <w:rFonts w:ascii="Times New Roman"/>
          <w:b/>
          <w:i w:val="false"/>
          <w:color w:val="000000"/>
        </w:rPr>
        <w:t xml:space="preserve"> 14-бап. Білім беру бағдарламалары</w:t>
      </w:r>
    </w:p>
    <w:bookmarkEnd w:id="429"/>
    <w:p>
      <w:pPr>
        <w:spacing w:after="0"/>
        <w:ind w:left="0"/>
        <w:jc w:val="both"/>
      </w:pPr>
      <w:r>
        <w:rPr>
          <w:rFonts w:ascii="Times New Roman"/>
          <w:b w:val="false"/>
          <w:i w:val="false"/>
          <w:color w:val="ff0000"/>
          <w:sz w:val="28"/>
        </w:rPr>
        <w:t xml:space="preserve">
      Ескерту. 14-баптың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53" w:id="430"/>
    <w:p>
      <w:pPr>
        <w:spacing w:after="0"/>
        <w:ind w:left="0"/>
        <w:jc w:val="both"/>
      </w:pPr>
      <w:r>
        <w:rPr>
          <w:rFonts w:ascii="Times New Roman"/>
          <w:b w:val="false"/>
          <w:i w:val="false"/>
          <w:color w:val="000000"/>
          <w:sz w:val="28"/>
        </w:rPr>
        <w:t>
      1. Білім беру бағдарламалары мазмұны мен бағыттарына (міндеттеріне) қатысты:</w:t>
      </w:r>
    </w:p>
    <w:bookmarkEnd w:id="430"/>
    <w:bookmarkStart w:name="z354" w:id="431"/>
    <w:p>
      <w:pPr>
        <w:spacing w:after="0"/>
        <w:ind w:left="0"/>
        <w:jc w:val="both"/>
      </w:pPr>
      <w:r>
        <w:rPr>
          <w:rFonts w:ascii="Times New Roman"/>
          <w:b w:val="false"/>
          <w:i w:val="false"/>
          <w:color w:val="000000"/>
          <w:sz w:val="28"/>
        </w:rPr>
        <w:t>
      1) жалпы білім беретін (үлгілік, жұмыстық);</w:t>
      </w:r>
    </w:p>
    <w:bookmarkEnd w:id="431"/>
    <w:bookmarkStart w:name="z355" w:id="432"/>
    <w:p>
      <w:pPr>
        <w:spacing w:after="0"/>
        <w:ind w:left="0"/>
        <w:jc w:val="both"/>
      </w:pPr>
      <w:r>
        <w:rPr>
          <w:rFonts w:ascii="Times New Roman"/>
          <w:b w:val="false"/>
          <w:i w:val="false"/>
          <w:color w:val="000000"/>
          <w:sz w:val="28"/>
        </w:rPr>
        <w:t>
      2) кәсіптік (үлгілік, жұмыстық);</w:t>
      </w:r>
    </w:p>
    <w:bookmarkEnd w:id="432"/>
    <w:bookmarkStart w:name="z356" w:id="433"/>
    <w:p>
      <w:pPr>
        <w:spacing w:after="0"/>
        <w:ind w:left="0"/>
        <w:jc w:val="both"/>
      </w:pPr>
      <w:r>
        <w:rPr>
          <w:rFonts w:ascii="Times New Roman"/>
          <w:b w:val="false"/>
          <w:i w:val="false"/>
          <w:color w:val="000000"/>
          <w:sz w:val="28"/>
        </w:rPr>
        <w:t>
      3) қосымша болып бөлінеді.</w:t>
      </w:r>
    </w:p>
    <w:bookmarkEnd w:id="433"/>
    <w:p>
      <w:pPr>
        <w:spacing w:after="0"/>
        <w:ind w:left="0"/>
        <w:jc w:val="both"/>
      </w:pPr>
      <w:r>
        <w:rPr>
          <w:rFonts w:ascii="Times New Roman"/>
          <w:b w:val="false"/>
          <w:i w:val="false"/>
          <w:color w:val="000000"/>
          <w:sz w:val="28"/>
        </w:rPr>
        <w:t>
      Үлгілік оқу бағдарламалары мемлекеттік жалпыға міндетті білім беру стандарттарының талаптарына сәйкес әзірленеді.</w:t>
      </w:r>
    </w:p>
    <w:p>
      <w:pPr>
        <w:spacing w:after="0"/>
        <w:ind w:left="0"/>
        <w:jc w:val="both"/>
      </w:pPr>
      <w:r>
        <w:rPr>
          <w:rFonts w:ascii="Times New Roman"/>
          <w:b w:val="false"/>
          <w:i w:val="false"/>
          <w:color w:val="000000"/>
          <w:sz w:val="28"/>
        </w:rPr>
        <w:t>
      Жұмыстық оқу бағдарламалары тиісті үлгілік оқу жоспарларының және (немесе) үлгілік оқу бағдарламаларының негізінде әзірленеді.</w:t>
      </w:r>
    </w:p>
    <w:p>
      <w:pPr>
        <w:spacing w:after="0"/>
        <w:ind w:left="0"/>
        <w:jc w:val="both"/>
      </w:pPr>
      <w:r>
        <w:rPr>
          <w:rFonts w:ascii="Times New Roman"/>
          <w:b w:val="false"/>
          <w:i w:val="false"/>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bookmarkStart w:name="z357" w:id="434"/>
    <w:p>
      <w:pPr>
        <w:spacing w:after="0"/>
        <w:ind w:left="0"/>
        <w:jc w:val="both"/>
      </w:pPr>
      <w:r>
        <w:rPr>
          <w:rFonts w:ascii="Times New Roman"/>
          <w:b w:val="false"/>
          <w:i w:val="false"/>
          <w:color w:val="000000"/>
          <w:sz w:val="28"/>
        </w:rPr>
        <w:t>
      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bookmarkEnd w:id="434"/>
    <w:p>
      <w:pPr>
        <w:spacing w:after="0"/>
        <w:ind w:left="0"/>
        <w:jc w:val="both"/>
      </w:pPr>
      <w:r>
        <w:rPr>
          <w:rFonts w:ascii="Times New Roman"/>
          <w:b w:val="false"/>
          <w:i w:val="false"/>
          <w:color w:val="000000"/>
          <w:sz w:val="28"/>
        </w:rPr>
        <w:t>
      Жалпы білім беретін оқу бағдарламалары мазмұнына қарай мынадай оқу бағдарламаларына:</w:t>
      </w:r>
    </w:p>
    <w:bookmarkStart w:name="z358" w:id="435"/>
    <w:p>
      <w:pPr>
        <w:spacing w:after="0"/>
        <w:ind w:left="0"/>
        <w:jc w:val="both"/>
      </w:pPr>
      <w:r>
        <w:rPr>
          <w:rFonts w:ascii="Times New Roman"/>
          <w:b w:val="false"/>
          <w:i w:val="false"/>
          <w:color w:val="000000"/>
          <w:sz w:val="28"/>
        </w:rPr>
        <w:t>
      1) мектепке дейінгі тәрбие мен оқыту;</w:t>
      </w:r>
    </w:p>
    <w:bookmarkEnd w:id="435"/>
    <w:bookmarkStart w:name="z359" w:id="436"/>
    <w:p>
      <w:pPr>
        <w:spacing w:after="0"/>
        <w:ind w:left="0"/>
        <w:jc w:val="both"/>
      </w:pPr>
      <w:r>
        <w:rPr>
          <w:rFonts w:ascii="Times New Roman"/>
          <w:b w:val="false"/>
          <w:i w:val="false"/>
          <w:color w:val="000000"/>
          <w:sz w:val="28"/>
        </w:rPr>
        <w:t>
      2) бастауыш білім беру;</w:t>
      </w:r>
    </w:p>
    <w:bookmarkEnd w:id="436"/>
    <w:bookmarkStart w:name="z360" w:id="437"/>
    <w:p>
      <w:pPr>
        <w:spacing w:after="0"/>
        <w:ind w:left="0"/>
        <w:jc w:val="both"/>
      </w:pPr>
      <w:r>
        <w:rPr>
          <w:rFonts w:ascii="Times New Roman"/>
          <w:b w:val="false"/>
          <w:i w:val="false"/>
          <w:color w:val="000000"/>
          <w:sz w:val="28"/>
        </w:rPr>
        <w:t>
      3) негізгі орта білім беру;</w:t>
      </w:r>
    </w:p>
    <w:bookmarkEnd w:id="437"/>
    <w:bookmarkStart w:name="z361" w:id="438"/>
    <w:p>
      <w:pPr>
        <w:spacing w:after="0"/>
        <w:ind w:left="0"/>
        <w:jc w:val="both"/>
      </w:pPr>
      <w:r>
        <w:rPr>
          <w:rFonts w:ascii="Times New Roman"/>
          <w:b w:val="false"/>
          <w:i w:val="false"/>
          <w:color w:val="000000"/>
          <w:sz w:val="28"/>
        </w:rPr>
        <w:t>
      4) жалпы орта білім беру болып бөлінеді.</w:t>
      </w:r>
    </w:p>
    <w:bookmarkEnd w:id="438"/>
    <w:p>
      <w:pPr>
        <w:spacing w:after="0"/>
        <w:ind w:left="0"/>
        <w:jc w:val="both"/>
      </w:pPr>
      <w:r>
        <w:rPr>
          <w:rFonts w:ascii="Times New Roman"/>
          <w:b w:val="false"/>
          <w:i w:val="false"/>
          <w:color w:val="000000"/>
          <w:sz w:val="28"/>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жалпы білім беретін оқу бағдарламалары әзірленеді.</w:t>
      </w:r>
    </w:p>
    <w:p>
      <w:pPr>
        <w:spacing w:after="0"/>
        <w:ind w:left="0"/>
        <w:jc w:val="both"/>
      </w:pPr>
      <w:r>
        <w:rPr>
          <w:rFonts w:ascii="Times New Roman"/>
          <w:b w:val="false"/>
          <w:i w:val="false"/>
          <w:color w:val="000000"/>
          <w:sz w:val="28"/>
        </w:rPr>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оқу бағдарламалары әзірленеді.</w:t>
      </w:r>
    </w:p>
    <w:bookmarkStart w:name="z362" w:id="439"/>
    <w:p>
      <w:pPr>
        <w:spacing w:after="0"/>
        <w:ind w:left="0"/>
        <w:jc w:val="both"/>
      </w:pPr>
      <w:r>
        <w:rPr>
          <w:rFonts w:ascii="Times New Roman"/>
          <w:b w:val="false"/>
          <w:i w:val="false"/>
          <w:color w:val="000000"/>
          <w:sz w:val="28"/>
        </w:rPr>
        <w:t>
      3. Білім беру бағдарламалары экономика салаларындағы кәсiптiк қызмет бағыттары бойынша білікті кадрлар, оның ішінде жұмысшы кадрлар мен орта буын мамандарын даярлауға, жеке бастың кәсiптiк және жалпы бiлiм деңгейiн дәйекті түрде арттыруға бағытталған.</w:t>
      </w:r>
    </w:p>
    <w:bookmarkEnd w:id="439"/>
    <w:p>
      <w:pPr>
        <w:spacing w:after="0"/>
        <w:ind w:left="0"/>
        <w:jc w:val="both"/>
      </w:pPr>
      <w:r>
        <w:rPr>
          <w:rFonts w:ascii="Times New Roman"/>
          <w:b w:val="false"/>
          <w:i w:val="false"/>
          <w:color w:val="000000"/>
          <w:sz w:val="28"/>
        </w:rPr>
        <w:t>
      Кәсіптік бағдарламалар мазмұнына қарай:</w:t>
      </w:r>
    </w:p>
    <w:p>
      <w:pPr>
        <w:spacing w:after="0"/>
        <w:ind w:left="0"/>
        <w:jc w:val="both"/>
      </w:pPr>
      <w:r>
        <w:rPr>
          <w:rFonts w:ascii="Times New Roman"/>
          <w:b w:val="false"/>
          <w:i w:val="false"/>
          <w:color w:val="000000"/>
          <w:sz w:val="28"/>
        </w:rPr>
        <w:t>
      1) техникалық және кәсiптiк бiлiмнің;</w:t>
      </w:r>
    </w:p>
    <w:p>
      <w:pPr>
        <w:spacing w:after="0"/>
        <w:ind w:left="0"/>
        <w:jc w:val="both"/>
      </w:pPr>
      <w:r>
        <w:rPr>
          <w:rFonts w:ascii="Times New Roman"/>
          <w:b w:val="false"/>
          <w:i w:val="false"/>
          <w:color w:val="000000"/>
          <w:sz w:val="28"/>
        </w:rPr>
        <w:t>
      2) орта бiлiмнен кейiнгi бiлiмнің;</w:t>
      </w:r>
    </w:p>
    <w:p>
      <w:pPr>
        <w:spacing w:after="0"/>
        <w:ind w:left="0"/>
        <w:jc w:val="both"/>
      </w:pPr>
      <w:r>
        <w:rPr>
          <w:rFonts w:ascii="Times New Roman"/>
          <w:b w:val="false"/>
          <w:i w:val="false"/>
          <w:color w:val="000000"/>
          <w:sz w:val="28"/>
        </w:rPr>
        <w:t>
      3) жоғары бiлiмнің;</w:t>
      </w:r>
    </w:p>
    <w:p>
      <w:pPr>
        <w:spacing w:after="0"/>
        <w:ind w:left="0"/>
        <w:jc w:val="both"/>
      </w:pPr>
      <w:r>
        <w:rPr>
          <w:rFonts w:ascii="Times New Roman"/>
          <w:b w:val="false"/>
          <w:i w:val="false"/>
          <w:color w:val="000000"/>
          <w:sz w:val="28"/>
        </w:rPr>
        <w:t>
      4) жоғары оқу орнынан кейiнгi бiлiмнің білім беру бағдарламаларына бөлiнедi.</w:t>
      </w:r>
    </w:p>
    <w:bookmarkStart w:name="z367" w:id="440"/>
    <w:p>
      <w:pPr>
        <w:spacing w:after="0"/>
        <w:ind w:left="0"/>
        <w:jc w:val="both"/>
      </w:pPr>
      <w:r>
        <w:rPr>
          <w:rFonts w:ascii="Times New Roman"/>
          <w:b w:val="false"/>
          <w:i w:val="false"/>
          <w:color w:val="000000"/>
          <w:sz w:val="28"/>
        </w:rPr>
        <w:t>
      4. Қосымша білімнің білім беру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bookmarkEnd w:id="440"/>
    <w:bookmarkStart w:name="z368" w:id="441"/>
    <w:p>
      <w:pPr>
        <w:spacing w:after="0"/>
        <w:ind w:left="0"/>
        <w:jc w:val="both"/>
      </w:pPr>
      <w:r>
        <w:rPr>
          <w:rFonts w:ascii="Times New Roman"/>
          <w:b w:val="false"/>
          <w:i w:val="false"/>
          <w:color w:val="000000"/>
          <w:sz w:val="28"/>
        </w:rPr>
        <w:t>
      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bookmarkEnd w:id="441"/>
    <w:bookmarkStart w:name="z369" w:id="442"/>
    <w:p>
      <w:pPr>
        <w:spacing w:after="0"/>
        <w:ind w:left="0"/>
        <w:jc w:val="both"/>
      </w:pPr>
      <w:r>
        <w:rPr>
          <w:rFonts w:ascii="Times New Roman"/>
          <w:b w:val="false"/>
          <w:i w:val="false"/>
          <w:color w:val="000000"/>
          <w:sz w:val="28"/>
        </w:rPr>
        <w:t>
      6. Интеграцияланған білім беру бағдарламаларын бiлiм беру ұйымдары әзiрлейдi. Интеграцияланған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1" w:id="443"/>
    <w:p>
      <w:pPr>
        <w:spacing w:after="0"/>
        <w:ind w:left="0"/>
        <w:jc w:val="both"/>
      </w:pPr>
      <w:r>
        <w:rPr>
          <w:rFonts w:ascii="Times New Roman"/>
          <w:b w:val="false"/>
          <w:i w:val="false"/>
          <w:color w:val="000000"/>
          <w:sz w:val="28"/>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bookmarkEnd w:id="443"/>
    <w:bookmarkStart w:name="z968" w:id="444"/>
    <w:p>
      <w:pPr>
        <w:spacing w:after="0"/>
        <w:ind w:left="0"/>
        <w:jc w:val="both"/>
      </w:pPr>
      <w:r>
        <w:rPr>
          <w:rFonts w:ascii="Times New Roman"/>
          <w:b w:val="false"/>
          <w:i w:val="false"/>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bookmarkEnd w:id="444"/>
    <w:bookmarkStart w:name="z372" w:id="445"/>
    <w:p>
      <w:pPr>
        <w:spacing w:after="0"/>
        <w:ind w:left="0"/>
        <w:jc w:val="both"/>
      </w:pPr>
      <w:r>
        <w:rPr>
          <w:rFonts w:ascii="Times New Roman"/>
          <w:b w:val="false"/>
          <w:i w:val="false"/>
          <w:color w:val="000000"/>
          <w:sz w:val="28"/>
        </w:rPr>
        <w:t>
      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13.01.2015 </w:t>
      </w:r>
      <w:r>
        <w:rPr>
          <w:rFonts w:ascii="Times New Roman"/>
          <w:b w:val="false"/>
          <w:i w:val="false"/>
          <w:color w:val="00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0" w:id="446"/>
    <w:p>
      <w:pPr>
        <w:spacing w:after="0"/>
        <w:ind w:left="0"/>
        <w:jc w:val="left"/>
      </w:pPr>
      <w:r>
        <w:rPr>
          <w:rFonts w:ascii="Times New Roman"/>
          <w:b/>
          <w:i w:val="false"/>
          <w:color w:val="000000"/>
        </w:rPr>
        <w:t xml:space="preserve"> 15-бап. Мектепке дейінгі тәрбие мен оқытудың жалпы білім беретін оқу бағдарламалары</w:t>
      </w:r>
    </w:p>
    <w:bookmarkEnd w:id="446"/>
    <w:bookmarkStart w:name="z373" w:id="447"/>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bookmarkEnd w:id="447"/>
    <w:bookmarkStart w:name="z374" w:id="448"/>
    <w:p>
      <w:pPr>
        <w:spacing w:after="0"/>
        <w:ind w:left="0"/>
        <w:jc w:val="both"/>
      </w:pPr>
      <w:r>
        <w:rPr>
          <w:rFonts w:ascii="Times New Roman"/>
          <w:b w:val="false"/>
          <w:i w:val="false"/>
          <w:color w:val="000000"/>
          <w:sz w:val="28"/>
        </w:rPr>
        <w:t>
      2. Мектепке дейінгі тәрбие мен оқытудың жалпы білім беретін оқу бағдарламалары:</w:t>
      </w:r>
    </w:p>
    <w:bookmarkEnd w:id="448"/>
    <w:bookmarkStart w:name="z375" w:id="449"/>
    <w:p>
      <w:pPr>
        <w:spacing w:after="0"/>
        <w:ind w:left="0"/>
        <w:jc w:val="both"/>
      </w:pPr>
      <w:r>
        <w:rPr>
          <w:rFonts w:ascii="Times New Roman"/>
          <w:b w:val="false"/>
          <w:i w:val="false"/>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bookmarkEnd w:id="449"/>
    <w:bookmarkStart w:name="z376" w:id="450"/>
    <w:p>
      <w:pPr>
        <w:spacing w:after="0"/>
        <w:ind w:left="0"/>
        <w:jc w:val="both"/>
      </w:pPr>
      <w:r>
        <w:rPr>
          <w:rFonts w:ascii="Times New Roman"/>
          <w:b w:val="false"/>
          <w:i w:val="false"/>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bookmarkEnd w:id="450"/>
    <w:bookmarkStart w:name="z377" w:id="451"/>
    <w:p>
      <w:pPr>
        <w:spacing w:after="0"/>
        <w:ind w:left="0"/>
        <w:jc w:val="both"/>
      </w:pPr>
      <w:r>
        <w:rPr>
          <w:rFonts w:ascii="Times New Roman"/>
          <w:b w:val="false"/>
          <w:i w:val="false"/>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bookmarkEnd w:id="451"/>
    <w:bookmarkStart w:name="z21" w:id="452"/>
    <w:p>
      <w:pPr>
        <w:spacing w:after="0"/>
        <w:ind w:left="0"/>
        <w:jc w:val="left"/>
      </w:pPr>
      <w:r>
        <w:rPr>
          <w:rFonts w:ascii="Times New Roman"/>
          <w:b/>
          <w:i w:val="false"/>
          <w:color w:val="000000"/>
        </w:rPr>
        <w:t xml:space="preserve"> 16-бап. Бастауыш, негізгі орта және жалпы орта білім берудің жалпы білім беретін оқу бағдарламалары</w:t>
      </w:r>
    </w:p>
    <w:bookmarkEnd w:id="452"/>
    <w:bookmarkStart w:name="z378" w:id="453"/>
    <w:p>
      <w:pPr>
        <w:spacing w:after="0"/>
        <w:ind w:left="0"/>
        <w:jc w:val="both"/>
      </w:pPr>
      <w:r>
        <w:rPr>
          <w:rFonts w:ascii="Times New Roman"/>
          <w:b w:val="false"/>
          <w:i w:val="false"/>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453"/>
    <w:bookmarkStart w:name="z379" w:id="454"/>
    <w:p>
      <w:pPr>
        <w:spacing w:after="0"/>
        <w:ind w:left="0"/>
        <w:jc w:val="both"/>
      </w:pPr>
      <w:r>
        <w:rPr>
          <w:rFonts w:ascii="Times New Roman"/>
          <w:b w:val="false"/>
          <w:i w:val="false"/>
          <w:color w:val="000000"/>
          <w:sz w:val="28"/>
        </w:rPr>
        <w:t>
      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bookmarkEnd w:id="454"/>
    <w:p>
      <w:pPr>
        <w:spacing w:after="0"/>
        <w:ind w:left="0"/>
        <w:jc w:val="both"/>
      </w:pPr>
      <w:r>
        <w:rPr>
          <w:rFonts w:ascii="Times New Roman"/>
          <w:b w:val="false"/>
          <w:i w:val="false"/>
          <w:color w:val="000000"/>
          <w:sz w:val="28"/>
        </w:rPr>
        <w:t>
      Жалпы білім беретін оқу бағдарламасы білім алушылардың бейін алды даярлығын қамтиды.</w:t>
      </w:r>
    </w:p>
    <w:p>
      <w:pPr>
        <w:spacing w:after="0"/>
        <w:ind w:left="0"/>
        <w:jc w:val="both"/>
      </w:pPr>
      <w:r>
        <w:rPr>
          <w:rFonts w:ascii="Times New Roman"/>
          <w:b w:val="false"/>
          <w:i w:val="false"/>
          <w:color w:val="000000"/>
          <w:sz w:val="28"/>
        </w:rPr>
        <w:t>
      Әрбір пәннің мазмұнын зерделеу негізгі орта білім беру деңгейінде аяқталады.</w:t>
      </w:r>
    </w:p>
    <w:p>
      <w:pPr>
        <w:spacing w:after="0"/>
        <w:ind w:left="0"/>
        <w:jc w:val="both"/>
      </w:pPr>
      <w:r>
        <w:rPr>
          <w:rFonts w:ascii="Times New Roman"/>
          <w:b w:val="false"/>
          <w:i w:val="false"/>
          <w:color w:val="000000"/>
          <w:sz w:val="28"/>
        </w:rPr>
        <w:t>
      Негiзгi орта бiлiм берудің жалпы бiлiм беретін оқу бағдарламасын меңгеру мерзiмi – бес жыл.</w:t>
      </w:r>
    </w:p>
    <w:bookmarkStart w:name="z380" w:id="455"/>
    <w:p>
      <w:pPr>
        <w:spacing w:after="0"/>
        <w:ind w:left="0"/>
        <w:jc w:val="both"/>
      </w:pPr>
      <w:r>
        <w:rPr>
          <w:rFonts w:ascii="Times New Roman"/>
          <w:b w:val="false"/>
          <w:i w:val="false"/>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55"/>
    <w:p>
      <w:pPr>
        <w:spacing w:after="0"/>
        <w:ind w:left="0"/>
        <w:jc w:val="both"/>
      </w:pPr>
      <w:r>
        <w:rPr>
          <w:rFonts w:ascii="Times New Roman"/>
          <w:b w:val="false"/>
          <w:i w:val="false"/>
          <w:color w:val="000000"/>
          <w:sz w:val="28"/>
        </w:rPr>
        <w:t>
      Жалпы орта білім берудің жалпы білім беретін оқу бағдарламасын игеру мерзімі - екі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2" w:id="456"/>
    <w:p>
      <w:pPr>
        <w:spacing w:after="0"/>
        <w:ind w:left="0"/>
        <w:jc w:val="left"/>
      </w:pPr>
      <w:r>
        <w:rPr>
          <w:rFonts w:ascii="Times New Roman"/>
          <w:b/>
          <w:i w:val="false"/>
          <w:color w:val="000000"/>
        </w:rPr>
        <w:t xml:space="preserve"> 17-бап. Техникалық және кәсіптік білімнің білім беру бағдарламалары</w:t>
      </w:r>
    </w:p>
    <w:bookmarkEnd w:id="456"/>
    <w:p>
      <w:pPr>
        <w:spacing w:after="0"/>
        <w:ind w:left="0"/>
        <w:jc w:val="both"/>
      </w:pPr>
      <w:r>
        <w:rPr>
          <w:rFonts w:ascii="Times New Roman"/>
          <w:b w:val="false"/>
          <w:i w:val="false"/>
          <w:color w:val="ff0000"/>
          <w:sz w:val="28"/>
        </w:rPr>
        <w:t xml:space="preserve">
      Ескерту. 17-баптың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1" w:id="457"/>
    <w:p>
      <w:pPr>
        <w:spacing w:after="0"/>
        <w:ind w:left="0"/>
        <w:jc w:val="both"/>
      </w:pPr>
      <w:r>
        <w:rPr>
          <w:rFonts w:ascii="Times New Roman"/>
          <w:b w:val="false"/>
          <w:i w:val="false"/>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мамандарды даярлауға бағытталған.</w:t>
      </w:r>
    </w:p>
    <w:bookmarkEnd w:id="457"/>
    <w:bookmarkStart w:name="z382" w:id="458"/>
    <w:p>
      <w:pPr>
        <w:spacing w:after="0"/>
        <w:ind w:left="0"/>
        <w:jc w:val="both"/>
      </w:pPr>
      <w:r>
        <w:rPr>
          <w:rFonts w:ascii="Times New Roman"/>
          <w:b w:val="false"/>
          <w:i w:val="false"/>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58"/>
    <w:p>
      <w:pPr>
        <w:spacing w:after="0"/>
        <w:ind w:left="0"/>
        <w:jc w:val="both"/>
      </w:pPr>
      <w:r>
        <w:rPr>
          <w:rFonts w:ascii="Times New Roman"/>
          <w:b w:val="false"/>
          <w:i w:val="false"/>
          <w:color w:val="000000"/>
          <w:sz w:val="28"/>
        </w:rPr>
        <w:t>
      1) білікті жұмысшы кадрлар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гуманитарлық, жалпы кәсіптік, арнайы пәндерді зерделеуді,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2) орта буын мамандарын даярлауды көздейтін білім беру бағдарламалары.</w:t>
      </w:r>
    </w:p>
    <w:p>
      <w:pPr>
        <w:spacing w:after="0"/>
        <w:ind w:left="0"/>
        <w:jc w:val="both"/>
      </w:pPr>
      <w:r>
        <w:rPr>
          <w:rFonts w:ascii="Times New Roman"/>
          <w:b w:val="false"/>
          <w:i w:val="false"/>
          <w:color w:val="000000"/>
          <w:sz w:val="28"/>
        </w:rPr>
        <w:t>
      Білім беру бағдарламаларының мазмұны жалпы білім беретін, әлеуметтік-экономикалық,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pPr>
        <w:spacing w:after="0"/>
        <w:ind w:left="0"/>
        <w:jc w:val="both"/>
      </w:pPr>
      <w:r>
        <w:rPr>
          <w:rFonts w:ascii="Times New Roman"/>
          <w:b w:val="false"/>
          <w:i w:val="false"/>
          <w:color w:val="000000"/>
          <w:sz w:val="28"/>
        </w:rPr>
        <w:t>
      Техникалық және кәсіптік білімнің білім беру бағдарламаларының тізбесі білім беру бағдарламаларының тізілімінде қамтылады.</w:t>
      </w:r>
    </w:p>
    <w:bookmarkStart w:name="z386" w:id="459"/>
    <w:p>
      <w:pPr>
        <w:spacing w:after="0"/>
        <w:ind w:left="0"/>
        <w:jc w:val="both"/>
      </w:pPr>
      <w:r>
        <w:rPr>
          <w:rFonts w:ascii="Times New Roman"/>
          <w:b w:val="false"/>
          <w:i w:val="false"/>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bookmarkEnd w:id="459"/>
    <w:bookmarkStart w:name="z387" w:id="460"/>
    <w:p>
      <w:pPr>
        <w:spacing w:after="0"/>
        <w:ind w:left="0"/>
        <w:jc w:val="both"/>
      </w:pPr>
      <w:r>
        <w:rPr>
          <w:rFonts w:ascii="Times New Roman"/>
          <w:b w:val="false"/>
          <w:i w:val="false"/>
          <w:color w:val="000000"/>
          <w:sz w:val="28"/>
        </w:rPr>
        <w:t>
      4. Жалпы орта білімі бар азаматтар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bookmarkEnd w:id="460"/>
    <w:bookmarkStart w:name="z388" w:id="461"/>
    <w:p>
      <w:pPr>
        <w:spacing w:after="0"/>
        <w:ind w:left="0"/>
        <w:jc w:val="both"/>
      </w:pPr>
      <w:r>
        <w:rPr>
          <w:rFonts w:ascii="Times New Roman"/>
          <w:b w:val="false"/>
          <w:i w:val="false"/>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bookmarkEnd w:id="461"/>
    <w:bookmarkStart w:name="z363" w:id="462"/>
    <w:p>
      <w:pPr>
        <w:spacing w:after="0"/>
        <w:ind w:left="0"/>
        <w:jc w:val="both"/>
      </w:pPr>
      <w:r>
        <w:rPr>
          <w:rFonts w:ascii="Times New Roman"/>
          <w:b w:val="false"/>
          <w:i w:val="false"/>
          <w:color w:val="000000"/>
          <w:sz w:val="28"/>
        </w:rPr>
        <w:t>
      6. Дуальды оқыту пайдаланылатын техникалық және кәсіптік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 w:id="463"/>
    <w:p>
      <w:pPr>
        <w:spacing w:after="0"/>
        <w:ind w:left="0"/>
        <w:jc w:val="left"/>
      </w:pPr>
      <w:r>
        <w:rPr>
          <w:rFonts w:ascii="Times New Roman"/>
          <w:b/>
          <w:i w:val="false"/>
          <w:color w:val="000000"/>
        </w:rPr>
        <w:t xml:space="preserve"> 18-бап. Мамандандырылған жалпы білім беретін оқу бағдарламалары</w:t>
      </w:r>
    </w:p>
    <w:bookmarkEnd w:id="463"/>
    <w:p>
      <w:pPr>
        <w:spacing w:after="0"/>
        <w:ind w:left="0"/>
        <w:jc w:val="both"/>
      </w:pPr>
      <w:r>
        <w:rPr>
          <w:rFonts w:ascii="Times New Roman"/>
          <w:b w:val="false"/>
          <w:i w:val="false"/>
          <w:color w:val="000000"/>
          <w:sz w:val="28"/>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pPr>
        <w:spacing w:after="0"/>
        <w:ind w:left="0"/>
        <w:jc w:val="both"/>
      </w:pPr>
      <w:r>
        <w:rPr>
          <w:rFonts w:ascii="Times New Roman"/>
          <w:b w:val="false"/>
          <w:i w:val="false"/>
          <w:color w:val="000000"/>
          <w:sz w:val="28"/>
        </w:rPr>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bookmarkStart w:name="z24" w:id="464"/>
    <w:p>
      <w:pPr>
        <w:spacing w:after="0"/>
        <w:ind w:left="0"/>
        <w:jc w:val="left"/>
      </w:pPr>
      <w:r>
        <w:rPr>
          <w:rFonts w:ascii="Times New Roman"/>
          <w:b/>
          <w:i w:val="false"/>
          <w:color w:val="000000"/>
        </w:rPr>
        <w:t xml:space="preserve"> 19-бап. Арнайы оқу бағдарламалары</w:t>
      </w:r>
    </w:p>
    <w:bookmarkEnd w:id="464"/>
    <w:p>
      <w:pPr>
        <w:spacing w:after="0"/>
        <w:ind w:left="0"/>
        <w:jc w:val="both"/>
      </w:pPr>
      <w:r>
        <w:rPr>
          <w:rFonts w:ascii="Times New Roman"/>
          <w:b w:val="false"/>
          <w:i w:val="false"/>
          <w:color w:val="ff0000"/>
          <w:sz w:val="28"/>
        </w:rPr>
        <w:t xml:space="preserve">
      Ескерту. 19-баптың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89" w:id="465"/>
    <w:p>
      <w:pPr>
        <w:spacing w:after="0"/>
        <w:ind w:left="0"/>
        <w:jc w:val="both"/>
      </w:pPr>
      <w:r>
        <w:rPr>
          <w:rFonts w:ascii="Times New Roman"/>
          <w:b w:val="false"/>
          <w:i w:val="false"/>
          <w:color w:val="000000"/>
          <w:sz w:val="28"/>
        </w:rPr>
        <w:t>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мүмкіндіктерін ескереді.</w:t>
      </w:r>
    </w:p>
    <w:bookmarkEnd w:id="465"/>
    <w:bookmarkStart w:name="z390" w:id="466"/>
    <w:p>
      <w:pPr>
        <w:spacing w:after="0"/>
        <w:ind w:left="0"/>
        <w:jc w:val="both"/>
      </w:pPr>
      <w:r>
        <w:rPr>
          <w:rFonts w:ascii="Times New Roman"/>
          <w:b w:val="false"/>
          <w:i w:val="false"/>
          <w:color w:val="000000"/>
          <w:sz w:val="28"/>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bookmarkEnd w:id="466"/>
    <w:bookmarkStart w:name="z391" w:id="467"/>
    <w:p>
      <w:pPr>
        <w:spacing w:after="0"/>
        <w:ind w:left="0"/>
        <w:jc w:val="both"/>
      </w:pPr>
      <w:r>
        <w:rPr>
          <w:rFonts w:ascii="Times New Roman"/>
          <w:b w:val="false"/>
          <w:i w:val="false"/>
          <w:color w:val="000000"/>
          <w:sz w:val="28"/>
        </w:rPr>
        <w:t>
      3. Арнайы оқу бағдарламалары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25" w:id="468"/>
    <w:p>
      <w:pPr>
        <w:spacing w:after="0"/>
        <w:ind w:left="0"/>
        <w:jc w:val="left"/>
      </w:pPr>
      <w:r>
        <w:rPr>
          <w:rFonts w:ascii="Times New Roman"/>
          <w:b/>
          <w:i w:val="false"/>
          <w:color w:val="000000"/>
        </w:rPr>
        <w:t xml:space="preserve"> 20-бап. Орта білімнен кейінгі білімнің білім беру бағдарламалары</w:t>
      </w:r>
    </w:p>
    <w:bookmarkEnd w:id="468"/>
    <w:bookmarkStart w:name="z392" w:id="469"/>
    <w:p>
      <w:pPr>
        <w:spacing w:after="0"/>
        <w:ind w:left="0"/>
        <w:jc w:val="both"/>
      </w:pPr>
      <w:r>
        <w:rPr>
          <w:rFonts w:ascii="Times New Roman"/>
          <w:b w:val="false"/>
          <w:i w:val="false"/>
          <w:color w:val="000000"/>
          <w:sz w:val="28"/>
        </w:rPr>
        <w:t>
      1. Орта білімнен кейінгі білімнің білім беру бағдарламалары орта (жалпы орта немесе техникалық және кәсіптік) білімі бар азаматтардың қатарынан қолданбалы бакалаврларды даярлауға бағытталған.</w:t>
      </w:r>
    </w:p>
    <w:bookmarkEnd w:id="469"/>
    <w:bookmarkStart w:name="z364" w:id="470"/>
    <w:p>
      <w:pPr>
        <w:spacing w:after="0"/>
        <w:ind w:left="0"/>
        <w:jc w:val="both"/>
      </w:pPr>
      <w:r>
        <w:rPr>
          <w:rFonts w:ascii="Times New Roman"/>
          <w:b w:val="false"/>
          <w:i w:val="false"/>
          <w:color w:val="000000"/>
          <w:sz w:val="28"/>
        </w:rPr>
        <w:t>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470"/>
    <w:p>
      <w:pPr>
        <w:spacing w:after="0"/>
        <w:ind w:left="0"/>
        <w:jc w:val="both"/>
      </w:pPr>
      <w:r>
        <w:rPr>
          <w:rFonts w:ascii="Times New Roman"/>
          <w:b w:val="false"/>
          <w:i w:val="false"/>
          <w:color w:val="000000"/>
          <w:sz w:val="28"/>
        </w:rPr>
        <w:t>
      Орта білімнен кейінгі білімнің білім беру бағдарламаларының тізбесі білім беру бағдарламаларының тізілімінде қамтылады.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6" w:id="471"/>
    <w:p>
      <w:pPr>
        <w:spacing w:after="0"/>
        <w:ind w:left="0"/>
        <w:jc w:val="left"/>
      </w:pPr>
      <w:r>
        <w:rPr>
          <w:rFonts w:ascii="Times New Roman"/>
          <w:b/>
          <w:i w:val="false"/>
          <w:color w:val="000000"/>
        </w:rPr>
        <w:t xml:space="preserve"> 21-бап. Жоғары білімнің білім беру бағдарламалары</w:t>
      </w:r>
    </w:p>
    <w:bookmarkEnd w:id="471"/>
    <w:bookmarkStart w:name="z396" w:id="472"/>
    <w:p>
      <w:pPr>
        <w:spacing w:after="0"/>
        <w:ind w:left="0"/>
        <w:jc w:val="both"/>
      </w:pPr>
      <w:r>
        <w:rPr>
          <w:rFonts w:ascii="Times New Roman"/>
          <w:b w:val="false"/>
          <w:i w:val="false"/>
          <w:color w:val="000000"/>
          <w:sz w:val="28"/>
        </w:rPr>
        <w:t>
      1. Жоғары білімнің білім беру бағдарламалары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72"/>
    <w:p>
      <w:pPr>
        <w:spacing w:after="0"/>
        <w:ind w:left="0"/>
        <w:jc w:val="both"/>
      </w:pPr>
      <w:r>
        <w:rPr>
          <w:rFonts w:ascii="Times New Roman"/>
          <w:b w:val="false"/>
          <w:i w:val="false"/>
          <w:color w:val="000000"/>
          <w:sz w:val="28"/>
        </w:rPr>
        <w:t>
      "Бакалавр" дәрежесі беріліп немесе "маман" біліктілігін бере отырып, жоғары білімнің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bookmarkStart w:name="z365" w:id="473"/>
    <w:p>
      <w:pPr>
        <w:spacing w:after="0"/>
        <w:ind w:left="0"/>
        <w:jc w:val="both"/>
      </w:pPr>
      <w:r>
        <w:rPr>
          <w:rFonts w:ascii="Times New Roman"/>
          <w:b w:val="false"/>
          <w:i w:val="false"/>
          <w:color w:val="000000"/>
          <w:sz w:val="28"/>
        </w:rPr>
        <w:t>
      2. Жоғары білімнің білім беру бағдарламаларының мазмұны жалпы білім беретін пәндер циклін, базалық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көздейді.</w:t>
      </w:r>
    </w:p>
    <w:bookmarkEnd w:id="473"/>
    <w:p>
      <w:pPr>
        <w:spacing w:after="0"/>
        <w:ind w:left="0"/>
        <w:jc w:val="both"/>
      </w:pPr>
      <w:r>
        <w:rPr>
          <w:rFonts w:ascii="Times New Roman"/>
          <w:b w:val="false"/>
          <w:i w:val="false"/>
          <w:color w:val="000000"/>
          <w:sz w:val="28"/>
        </w:rPr>
        <w:t>
      Жоғары білімнің білім беру бағдарламалары міндетті құрауыштың және таңдау бойынша құрауыштың пәндерін қамтиды.</w:t>
      </w:r>
    </w:p>
    <w:p>
      <w:pPr>
        <w:spacing w:after="0"/>
        <w:ind w:left="0"/>
        <w:jc w:val="both"/>
      </w:pPr>
      <w:r>
        <w:rPr>
          <w:rFonts w:ascii="Times New Roman"/>
          <w:b w:val="false"/>
          <w:i w:val="false"/>
          <w:color w:val="000000"/>
          <w:sz w:val="28"/>
        </w:rPr>
        <w:t xml:space="preserve">
      Білім алушы таңдау бойынша құрауыш шеңберінде жеке оқыту траекториясын айқындау кезінде: </w:t>
      </w:r>
    </w:p>
    <w:p>
      <w:pPr>
        <w:spacing w:after="0"/>
        <w:ind w:left="0"/>
        <w:jc w:val="both"/>
      </w:pPr>
      <w:r>
        <w:rPr>
          <w:rFonts w:ascii="Times New Roman"/>
          <w:b w:val="false"/>
          <w:i w:val="false"/>
          <w:color w:val="000000"/>
          <w:sz w:val="28"/>
        </w:rPr>
        <w:t>
      1) негізгі білім беру бағдарламасы бойынша пәндерді;</w:t>
      </w:r>
    </w:p>
    <w:p>
      <w:pPr>
        <w:spacing w:after="0"/>
        <w:ind w:left="0"/>
        <w:jc w:val="both"/>
      </w:pPr>
      <w:r>
        <w:rPr>
          <w:rFonts w:ascii="Times New Roman"/>
          <w:b w:val="false"/>
          <w:i w:val="false"/>
          <w:color w:val="000000"/>
          <w:sz w:val="28"/>
        </w:rPr>
        <w:t>
      2) қосымша білім беру бағдарламасы бойынша пәндерді таңдай алады.</w:t>
      </w:r>
    </w:p>
    <w:p>
      <w:pPr>
        <w:spacing w:after="0"/>
        <w:ind w:left="0"/>
        <w:jc w:val="both"/>
      </w:pPr>
      <w:r>
        <w:rPr>
          <w:rFonts w:ascii="Times New Roman"/>
          <w:b w:val="false"/>
          <w:i w:val="false"/>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ұйымдастыру қағидаларында белгіленеді. </w:t>
      </w:r>
    </w:p>
    <w:p>
      <w:pPr>
        <w:spacing w:after="0"/>
        <w:ind w:left="0"/>
        <w:jc w:val="both"/>
      </w:pPr>
      <w:r>
        <w:rPr>
          <w:rFonts w:ascii="Times New Roman"/>
          <w:b w:val="false"/>
          <w:i w:val="false"/>
          <w:color w:val="000000"/>
          <w:sz w:val="28"/>
        </w:rPr>
        <w:t>
      Жоғары білімнің білім беру бағдарламаларының тізбесі білім беру бағдарламаларының тізілімінде қамтылады.</w:t>
      </w:r>
    </w:p>
    <w:bookmarkStart w:name="z366" w:id="474"/>
    <w:p>
      <w:pPr>
        <w:spacing w:after="0"/>
        <w:ind w:left="0"/>
        <w:jc w:val="both"/>
      </w:pPr>
      <w:r>
        <w:rPr>
          <w:rFonts w:ascii="Times New Roman"/>
          <w:b w:val="false"/>
          <w:i w:val="false"/>
          <w:color w:val="000000"/>
          <w:sz w:val="28"/>
        </w:rPr>
        <w:t>
      3. Жоғары білімнің білім беру бағдарламаларын игеру мерзімі мемлекеттік жалпыға міндетті жоғары білім беру стандартында айқындалады.</w:t>
      </w:r>
    </w:p>
    <w:bookmarkEnd w:id="474"/>
    <w:bookmarkStart w:name="z393" w:id="475"/>
    <w:p>
      <w:pPr>
        <w:spacing w:after="0"/>
        <w:ind w:left="0"/>
        <w:jc w:val="both"/>
      </w:pPr>
      <w:r>
        <w:rPr>
          <w:rFonts w:ascii="Times New Roman"/>
          <w:b w:val="false"/>
          <w:i w:val="false"/>
          <w:color w:val="000000"/>
          <w:sz w:val="28"/>
        </w:rPr>
        <w:t>
      4. Техникалық және кәсіптік, орта білімнен кейінгі немесе жоғары білімі бар Қазақстан Республикасының азаматтары үшін жоғары және (немесе) жоғары оқу орнынан кейінгі білім беру ұйымдары қысқартылған оқыту мерзімдерін көздейтін білім беру бағдарламаларын әзірлейді және іске асырады.</w:t>
      </w:r>
    </w:p>
    <w:bookmarkEnd w:id="475"/>
    <w:bookmarkStart w:name="z394" w:id="476"/>
    <w:p>
      <w:pPr>
        <w:spacing w:after="0"/>
        <w:ind w:left="0"/>
        <w:jc w:val="both"/>
      </w:pPr>
      <w:r>
        <w:rPr>
          <w:rFonts w:ascii="Times New Roman"/>
          <w:b w:val="false"/>
          <w:i w:val="false"/>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76"/>
    <w:p>
      <w:pPr>
        <w:spacing w:after="0"/>
        <w:ind w:left="0"/>
        <w:jc w:val="both"/>
      </w:pPr>
      <w:r>
        <w:rPr>
          <w:rFonts w:ascii="Times New Roman"/>
          <w:b w:val="false"/>
          <w:i w:val="false"/>
          <w:color w:val="000000"/>
          <w:sz w:val="28"/>
        </w:rPr>
        <w:t>
      Үздіксіз интеграцияланған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pPr>
        <w:spacing w:after="0"/>
        <w:ind w:left="0"/>
        <w:jc w:val="both"/>
      </w:pPr>
      <w:r>
        <w:rPr>
          <w:rFonts w:ascii="Times New Roman"/>
          <w:b w:val="false"/>
          <w:i w:val="false"/>
          <w:color w:val="000000"/>
          <w:sz w:val="28"/>
        </w:rPr>
        <w:t>
      Интернатурада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7" w:id="477"/>
    <w:p>
      <w:pPr>
        <w:spacing w:after="0"/>
        <w:ind w:left="0"/>
        <w:jc w:val="left"/>
      </w:pPr>
      <w:r>
        <w:rPr>
          <w:rFonts w:ascii="Times New Roman"/>
          <w:b/>
          <w:i w:val="false"/>
          <w:color w:val="000000"/>
        </w:rPr>
        <w:t xml:space="preserve"> 22-бап. Жоғары оқу орнынан кейінгі білімнің білім беру бағдарламалары</w:t>
      </w:r>
    </w:p>
    <w:bookmarkEnd w:id="477"/>
    <w:p>
      <w:pPr>
        <w:spacing w:after="0"/>
        <w:ind w:left="0"/>
        <w:jc w:val="both"/>
      </w:pPr>
      <w:r>
        <w:rPr>
          <w:rFonts w:ascii="Times New Roman"/>
          <w:b w:val="false"/>
          <w:i w:val="false"/>
          <w:color w:val="ff0000"/>
          <w:sz w:val="28"/>
        </w:rPr>
        <w:t xml:space="preserve">
      Ескерту. 22-баптың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2" w:id="478"/>
    <w:p>
      <w:pPr>
        <w:spacing w:after="0"/>
        <w:ind w:left="0"/>
        <w:jc w:val="both"/>
      </w:pPr>
      <w:r>
        <w:rPr>
          <w:rFonts w:ascii="Times New Roman"/>
          <w:b w:val="false"/>
          <w:i w:val="false"/>
          <w:color w:val="000000"/>
          <w:sz w:val="28"/>
        </w:rPr>
        <w:t>
      1. Жоғары оқу орнынан кейінгі білімнің білім беру бағдарламалары біліктілігі жоғары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bookmarkEnd w:id="478"/>
    <w:bookmarkStart w:name="z403" w:id="479"/>
    <w:p>
      <w:pPr>
        <w:spacing w:after="0"/>
        <w:ind w:left="0"/>
        <w:jc w:val="both"/>
      </w:pPr>
      <w:r>
        <w:rPr>
          <w:rFonts w:ascii="Times New Roman"/>
          <w:b w:val="false"/>
          <w:i w:val="false"/>
          <w:color w:val="000000"/>
          <w:sz w:val="28"/>
        </w:rPr>
        <w:t>
      2. Жоғары оқу орнынан кейінгі білімнің білім беру бағдарламаларының мазмұны: базалық және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 арналған жобаны) жаза отырып, ғылыми-зерттеу (эксперименттік-зерттеу) жұмысын көздейді.</w:t>
      </w:r>
    </w:p>
    <w:bookmarkEnd w:id="479"/>
    <w:p>
      <w:pPr>
        <w:spacing w:after="0"/>
        <w:ind w:left="0"/>
        <w:jc w:val="both"/>
      </w:pPr>
      <w:r>
        <w:rPr>
          <w:rFonts w:ascii="Times New Roman"/>
          <w:b w:val="false"/>
          <w:i w:val="false"/>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bookmarkStart w:name="z404" w:id="480"/>
    <w:p>
      <w:pPr>
        <w:spacing w:after="0"/>
        <w:ind w:left="0"/>
        <w:jc w:val="both"/>
      </w:pPr>
      <w:r>
        <w:rPr>
          <w:rFonts w:ascii="Times New Roman"/>
          <w:b w:val="false"/>
          <w:i w:val="false"/>
          <w:color w:val="000000"/>
          <w:sz w:val="28"/>
        </w:rPr>
        <w:t>
      3. Резидентураның кәсіптік оқу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табылады.</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8" w:id="481"/>
    <w:p>
      <w:pPr>
        <w:spacing w:after="0"/>
        <w:ind w:left="0"/>
        <w:jc w:val="left"/>
      </w:pPr>
      <w:r>
        <w:rPr>
          <w:rFonts w:ascii="Times New Roman"/>
          <w:b/>
          <w:i w:val="false"/>
          <w:color w:val="000000"/>
        </w:rPr>
        <w:t xml:space="preserve"> 23-бап. Қосымша білім беретін білім беру бағдарламалары</w:t>
      </w:r>
    </w:p>
    <w:bookmarkEnd w:id="481"/>
    <w:p>
      <w:pPr>
        <w:spacing w:after="0"/>
        <w:ind w:left="0"/>
        <w:jc w:val="both"/>
      </w:pPr>
      <w:r>
        <w:rPr>
          <w:rFonts w:ascii="Times New Roman"/>
          <w:b w:val="false"/>
          <w:i w:val="false"/>
          <w:color w:val="ff0000"/>
          <w:sz w:val="28"/>
        </w:rPr>
        <w:t xml:space="preserve">
      Ескерту. 23-баптың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05" w:id="482"/>
    <w:p>
      <w:pPr>
        <w:spacing w:after="0"/>
        <w:ind w:left="0"/>
        <w:jc w:val="both"/>
      </w:pPr>
      <w:r>
        <w:rPr>
          <w:rFonts w:ascii="Times New Roman"/>
          <w:b w:val="false"/>
          <w:i w:val="false"/>
          <w:color w:val="000000"/>
          <w:sz w:val="28"/>
        </w:rPr>
        <w:t>
      1. Қосымша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қанағаттандыруға бағытталған.</w:t>
      </w:r>
    </w:p>
    <w:bookmarkEnd w:id="482"/>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білім алушылар мен мамандардың жан-жақты қажеттіліктерін қанағаттандыруға бағытталған.</w:t>
      </w:r>
    </w:p>
    <w:bookmarkStart w:name="z406" w:id="483"/>
    <w:p>
      <w:pPr>
        <w:spacing w:after="0"/>
        <w:ind w:left="0"/>
        <w:jc w:val="both"/>
      </w:pPr>
      <w:r>
        <w:rPr>
          <w:rFonts w:ascii="Times New Roman"/>
          <w:b w:val="false"/>
          <w:i w:val="false"/>
          <w:color w:val="000000"/>
          <w:sz w:val="28"/>
        </w:rPr>
        <w:t>
      2. Қосымша білім беретін білім беру бағдарламалары мазмұнына және бағытына қарай:</w:t>
      </w:r>
    </w:p>
    <w:bookmarkEnd w:id="483"/>
    <w:bookmarkStart w:name="z407" w:id="484"/>
    <w:p>
      <w:pPr>
        <w:spacing w:after="0"/>
        <w:ind w:left="0"/>
        <w:jc w:val="both"/>
      </w:pPr>
      <w:r>
        <w:rPr>
          <w:rFonts w:ascii="Times New Roman"/>
          <w:b w:val="false"/>
          <w:i w:val="false"/>
          <w:color w:val="000000"/>
          <w:sz w:val="28"/>
        </w:rPr>
        <w:t>
      1) білім алушылар мен тәрбиеленушілерге қосымша білім беру бағдарламалары;</w:t>
      </w:r>
    </w:p>
    <w:bookmarkEnd w:id="484"/>
    <w:bookmarkStart w:name="z408" w:id="485"/>
    <w:p>
      <w:pPr>
        <w:spacing w:after="0"/>
        <w:ind w:left="0"/>
        <w:jc w:val="both"/>
      </w:pPr>
      <w:r>
        <w:rPr>
          <w:rFonts w:ascii="Times New Roman"/>
          <w:b w:val="false"/>
          <w:i w:val="false"/>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bookmarkEnd w:id="485"/>
    <w:bookmarkStart w:name="z1064" w:id="486"/>
    <w:p>
      <w:pPr>
        <w:spacing w:after="0"/>
        <w:ind w:left="0"/>
        <w:jc w:val="both"/>
      </w:pPr>
      <w:r>
        <w:rPr>
          <w:rFonts w:ascii="Times New Roman"/>
          <w:b w:val="false"/>
          <w:i w:val="false"/>
          <w:color w:val="000000"/>
          <w:sz w:val="28"/>
        </w:rPr>
        <w:t>
      2-1) еңбек нарығының қажеттіліктері ескеріле отырып, біліктілік алуға бағытталған мамандарды қайта даярлау бағдарламалары;</w:t>
      </w:r>
    </w:p>
    <w:bookmarkEnd w:id="486"/>
    <w:p>
      <w:pPr>
        <w:spacing w:after="0"/>
        <w:ind w:left="0"/>
        <w:jc w:val="both"/>
      </w:pPr>
      <w:r>
        <w:rPr>
          <w:rFonts w:ascii="Times New Roman"/>
          <w:b w:val="false"/>
          <w:i w:val="false"/>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bookmarkStart w:name="z409" w:id="487"/>
    <w:p>
      <w:pPr>
        <w:spacing w:after="0"/>
        <w:ind w:left="0"/>
        <w:jc w:val="both"/>
      </w:pPr>
      <w:r>
        <w:rPr>
          <w:rFonts w:ascii="Times New Roman"/>
          <w:b w:val="false"/>
          <w:i w:val="false"/>
          <w:color w:val="000000"/>
          <w:sz w:val="28"/>
        </w:rPr>
        <w:t>
      3. Балалардың музыкалық мектептерінің, балалардың көркемсурет мектептерінің және балалардың өнер мектептерінің білім беру саласындағы уәкілетті орган бекітетін білім беру бағдарламаларын қоспағанда, мемлекеттік білім беру ұйымдары іске асыратын балаларға арналған қосымша білімнің білім беру бағдарламаларын оларға қатысты мемлекеттік басқару органының функцияларын атқаратын органдар бекітеді.</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9" w:id="488"/>
    <w:p>
      <w:pPr>
        <w:spacing w:after="0"/>
        <w:ind w:left="0"/>
        <w:jc w:val="left"/>
      </w:pPr>
      <w:r>
        <w:rPr>
          <w:rFonts w:ascii="Times New Roman"/>
          <w:b/>
          <w:i w:val="false"/>
          <w:color w:val="000000"/>
        </w:rPr>
        <w:t xml:space="preserve"> 24-бап. Ересектерге білім беру</w:t>
      </w:r>
    </w:p>
    <w:bookmarkEnd w:id="488"/>
    <w:p>
      <w:pPr>
        <w:spacing w:after="0"/>
        <w:ind w:left="0"/>
        <w:jc w:val="both"/>
      </w:pPr>
      <w:r>
        <w:rPr>
          <w:rFonts w:ascii="Times New Roman"/>
          <w:b w:val="false"/>
          <w:i w:val="false"/>
          <w:color w:val="ff0000"/>
          <w:sz w:val="28"/>
        </w:rPr>
        <w:t xml:space="preserve">
      Ескерту. 24-бап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30" w:id="489"/>
    <w:p>
      <w:pPr>
        <w:spacing w:after="0"/>
        <w:ind w:left="0"/>
        <w:jc w:val="left"/>
      </w:pPr>
      <w:r>
        <w:rPr>
          <w:rFonts w:ascii="Times New Roman"/>
          <w:b/>
          <w:i w:val="false"/>
          <w:color w:val="000000"/>
        </w:rPr>
        <w:t xml:space="preserve"> 25-бап. Эксперименттік білім беру бағдарламалары</w:t>
      </w:r>
    </w:p>
    <w:bookmarkEnd w:id="489"/>
    <w:p>
      <w:pPr>
        <w:spacing w:after="0"/>
        <w:ind w:left="0"/>
        <w:jc w:val="both"/>
      </w:pPr>
      <w:r>
        <w:rPr>
          <w:rFonts w:ascii="Times New Roman"/>
          <w:b w:val="false"/>
          <w:i w:val="false"/>
          <w:color w:val="ff0000"/>
          <w:sz w:val="28"/>
        </w:rPr>
        <w:t xml:space="preserve">
      Ескерту. 25-баптың тақырыбына өзгеріс енгізілді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 w:id="490"/>
    <w:p>
      <w:pPr>
        <w:spacing w:after="0"/>
        <w:ind w:left="0"/>
        <w:jc w:val="left"/>
      </w:pPr>
      <w:r>
        <w:rPr>
          <w:rFonts w:ascii="Times New Roman"/>
          <w:b/>
          <w:i w:val="false"/>
          <w:color w:val="000000"/>
        </w:rPr>
        <w:t xml:space="preserve"> 5-тарау. БІЛІМ БЕРУ ҚЫЗМЕТІН ҰЙЫМДАСТЫРУ</w:t>
      </w:r>
    </w:p>
    <w:bookmarkEnd w:id="490"/>
    <w:bookmarkStart w:name="z32" w:id="491"/>
    <w:p>
      <w:pPr>
        <w:spacing w:after="0"/>
        <w:ind w:left="0"/>
        <w:jc w:val="left"/>
      </w:pPr>
      <w:r>
        <w:rPr>
          <w:rFonts w:ascii="Times New Roman"/>
          <w:b/>
          <w:i w:val="false"/>
          <w:color w:val="000000"/>
        </w:rPr>
        <w:t xml:space="preserve"> 26-бап. Білім алушылар мен тәрбиеленушілерді білім беру ұйымдарына қабылдауға қойылатын жалпы талаптар</w:t>
      </w:r>
    </w:p>
    <w:bookmarkEnd w:id="491"/>
    <w:bookmarkStart w:name="z410" w:id="492"/>
    <w:p>
      <w:pPr>
        <w:spacing w:after="0"/>
        <w:ind w:left="0"/>
        <w:jc w:val="both"/>
      </w:pPr>
      <w:r>
        <w:rPr>
          <w:rFonts w:ascii="Times New Roman"/>
          <w:b w:val="false"/>
          <w:i w:val="false"/>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 беру ұйымдарына оқуға қабылдау тәртібі тиісті үлгідегі білім беру ұйымдарына қабылдаудың үлгілік қағидаларында айқындалады.</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493"/>
    <w:p>
      <w:pPr>
        <w:spacing w:after="0"/>
        <w:ind w:left="0"/>
        <w:jc w:val="both"/>
      </w:pPr>
      <w:r>
        <w:rPr>
          <w:rFonts w:ascii="Times New Roman"/>
          <w:b w:val="false"/>
          <w:i w:val="false"/>
          <w:color w:val="000000"/>
          <w:sz w:val="28"/>
        </w:rPr>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bookmarkEnd w:id="493"/>
    <w:bookmarkStart w:name="z860" w:id="494"/>
    <w:p>
      <w:pPr>
        <w:spacing w:after="0"/>
        <w:ind w:left="0"/>
        <w:jc w:val="both"/>
      </w:pPr>
      <w:r>
        <w:rPr>
          <w:rFonts w:ascii="Times New Roman"/>
          <w:b w:val="false"/>
          <w:i w:val="false"/>
          <w:color w:val="000000"/>
          <w:sz w:val="28"/>
        </w:rPr>
        <w:t>
      2-1. Конкурстық негізде "Өркен" гранты берілген Қазақстан Республикасының азаматтарын оқуға қабылдауды "Назарбаев Зияткерлік мектептері" дербес білім беру ұйымы жүзеге асырады.</w:t>
      </w:r>
    </w:p>
    <w:bookmarkEnd w:id="494"/>
    <w:bookmarkStart w:name="z412" w:id="495"/>
    <w:p>
      <w:pPr>
        <w:spacing w:after="0"/>
        <w:ind w:left="0"/>
        <w:jc w:val="both"/>
      </w:pPr>
      <w:r>
        <w:rPr>
          <w:rFonts w:ascii="Times New Roman"/>
          <w:b w:val="false"/>
          <w:i w:val="false"/>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қабылдауды қамтамасыз етуге тиіс.</w:t>
      </w:r>
    </w:p>
    <w:bookmarkEnd w:id="495"/>
    <w:bookmarkStart w:name="z745" w:id="496"/>
    <w:p>
      <w:pPr>
        <w:spacing w:after="0"/>
        <w:ind w:left="0"/>
        <w:jc w:val="both"/>
      </w:pPr>
      <w:r>
        <w:rPr>
          <w:rFonts w:ascii="Times New Roman"/>
          <w:b w:val="false"/>
          <w:i w:val="false"/>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bookmarkEnd w:id="496"/>
    <w:bookmarkStart w:name="z413" w:id="497"/>
    <w:p>
      <w:pPr>
        <w:spacing w:after="0"/>
        <w:ind w:left="0"/>
        <w:jc w:val="both"/>
      </w:pPr>
      <w:r>
        <w:rPr>
          <w:rFonts w:ascii="Times New Roman"/>
          <w:b w:val="false"/>
          <w:i w:val="false"/>
          <w:color w:val="000000"/>
          <w:sz w:val="28"/>
        </w:rPr>
        <w:t xml:space="preserve">
      4. 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497"/>
    <w:p>
      <w:pPr>
        <w:spacing w:after="0"/>
        <w:ind w:left="0"/>
        <w:jc w:val="both"/>
      </w:pPr>
      <w:r>
        <w:rPr>
          <w:rFonts w:ascii="Times New Roman"/>
          <w:b w:val="false"/>
          <w:i w:val="false"/>
          <w:color w:val="000000"/>
          <w:sz w:val="28"/>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bookmarkStart w:name="z414" w:id="498"/>
    <w:p>
      <w:pPr>
        <w:spacing w:after="0"/>
        <w:ind w:left="0"/>
        <w:jc w:val="both"/>
      </w:pPr>
      <w:r>
        <w:rPr>
          <w:rFonts w:ascii="Times New Roman"/>
          <w:b w:val="false"/>
          <w:i w:val="false"/>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bookmarkEnd w:id="498"/>
    <w:bookmarkStart w:name="z415" w:id="499"/>
    <w:p>
      <w:pPr>
        <w:spacing w:after="0"/>
        <w:ind w:left="0"/>
        <w:jc w:val="both"/>
      </w:pPr>
      <w:r>
        <w:rPr>
          <w:rFonts w:ascii="Times New Roman"/>
          <w:b w:val="false"/>
          <w:i w:val="false"/>
          <w:color w:val="000000"/>
          <w:sz w:val="28"/>
        </w:rPr>
        <w:t>
      1) "Алтын белгi" белгiсімен марапатталған адамдардың;</w:t>
      </w:r>
    </w:p>
    <w:bookmarkEnd w:id="499"/>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5" w:id="500"/>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bookmarkEnd w:id="500"/>
    <w:bookmarkStart w:name="z416" w:id="501"/>
    <w:p>
      <w:pPr>
        <w:spacing w:after="0"/>
        <w:ind w:left="0"/>
        <w:jc w:val="both"/>
      </w:pPr>
      <w:r>
        <w:rPr>
          <w:rFonts w:ascii="Times New Roman"/>
          <w:b w:val="false"/>
          <w:i w:val="false"/>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bookmarkEnd w:id="501"/>
    <w:bookmarkStart w:name="z1040" w:id="502"/>
    <w:p>
      <w:pPr>
        <w:spacing w:after="0"/>
        <w:ind w:left="0"/>
        <w:jc w:val="both"/>
      </w:pPr>
      <w:r>
        <w:rPr>
          <w:rFonts w:ascii="Times New Roman"/>
          <w:b w:val="false"/>
          <w:i w:val="false"/>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502"/>
    <w:bookmarkStart w:name="z861" w:id="503"/>
    <w:p>
      <w:pPr>
        <w:spacing w:after="0"/>
        <w:ind w:left="0"/>
        <w:jc w:val="both"/>
      </w:pPr>
      <w:r>
        <w:rPr>
          <w:rFonts w:ascii="Times New Roman"/>
          <w:b w:val="false"/>
          <w:i w:val="false"/>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bookmarkEnd w:id="503"/>
    <w:bookmarkStart w:name="z417" w:id="504"/>
    <w:p>
      <w:pPr>
        <w:spacing w:after="0"/>
        <w:ind w:left="0"/>
        <w:jc w:val="both"/>
      </w:pPr>
      <w:r>
        <w:rPr>
          <w:rFonts w:ascii="Times New Roman"/>
          <w:b w:val="false"/>
          <w:i w:val="false"/>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bookmarkEnd w:id="504"/>
    <w:bookmarkStart w:name="z418" w:id="505"/>
    <w:p>
      <w:pPr>
        <w:spacing w:after="0"/>
        <w:ind w:left="0"/>
        <w:jc w:val="both"/>
      </w:pPr>
      <w:r>
        <w:rPr>
          <w:rFonts w:ascii="Times New Roman"/>
          <w:b w:val="false"/>
          <w:i w:val="false"/>
          <w:color w:val="000000"/>
          <w:sz w:val="28"/>
        </w:rPr>
        <w:t>
      7. Жоғары оқу орнынан кейінгі білім алу үшін жоғары және (немесе) жоғары оқу орнынан кейінгі білім беру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bookmarkEnd w:id="505"/>
    <w:bookmarkStart w:name="z419" w:id="506"/>
    <w:p>
      <w:pPr>
        <w:spacing w:after="0"/>
        <w:ind w:left="0"/>
        <w:jc w:val="both"/>
      </w:pPr>
      <w:r>
        <w:rPr>
          <w:rFonts w:ascii="Times New Roman"/>
          <w:b w:val="false"/>
          <w:i w:val="false"/>
          <w:color w:val="000000"/>
          <w:sz w:val="28"/>
        </w:rPr>
        <w:t>
      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bookmarkEnd w:id="506"/>
    <w:bookmarkStart w:name="z420" w:id="507"/>
    <w:p>
      <w:pPr>
        <w:spacing w:after="0"/>
        <w:ind w:left="0"/>
        <w:jc w:val="both"/>
      </w:pPr>
      <w:r>
        <w:rPr>
          <w:rFonts w:ascii="Times New Roman"/>
          <w:b w:val="false"/>
          <w:i w:val="false"/>
          <w:color w:val="000000"/>
          <w:sz w:val="28"/>
        </w:rPr>
        <w:t>
      1) I, II топтағы мүгедектер, бала кезінен мүгедектер, мүгедек-балалар арасынан шыққан азаматтар үшін;</w:t>
      </w:r>
    </w:p>
    <w:bookmarkEnd w:id="507"/>
    <w:bookmarkStart w:name="z421" w:id="508"/>
    <w:p>
      <w:pPr>
        <w:spacing w:after="0"/>
        <w:ind w:left="0"/>
        <w:jc w:val="both"/>
      </w:pPr>
      <w:r>
        <w:rPr>
          <w:rFonts w:ascii="Times New Roman"/>
          <w:b w:val="false"/>
          <w:i w:val="false"/>
          <w:color w:val="000000"/>
          <w:sz w:val="28"/>
        </w:rPr>
        <w:t>
      2) басқа мемлекеттердiң аумағындағы ұрыс қимылдарының ардагерлері, жеңілдіктер бойынша Ұлы Отан соғысының ардагерлеріне теңестірілген ардагерлер үшін;</w:t>
      </w:r>
    </w:p>
    <w:bookmarkEnd w:id="508"/>
    <w:bookmarkStart w:name="z422" w:id="509"/>
    <w:p>
      <w:pPr>
        <w:spacing w:after="0"/>
        <w:ind w:left="0"/>
        <w:jc w:val="both"/>
      </w:pPr>
      <w:r>
        <w:rPr>
          <w:rFonts w:ascii="Times New Roman"/>
          <w:b w:val="false"/>
          <w:i w:val="false"/>
          <w:color w:val="000000"/>
          <w:sz w:val="28"/>
        </w:rPr>
        <w:t>
      3) ауылдың әлеуметтік-экономикалық дамуын айқындайтын білім беру бағдарламалары бойынша оқуға ауыл жастары арасынан шыққан азаматтар үшін;</w:t>
      </w:r>
    </w:p>
    <w:bookmarkEnd w:id="509"/>
    <w:bookmarkStart w:name="z423" w:id="510"/>
    <w:p>
      <w:pPr>
        <w:spacing w:after="0"/>
        <w:ind w:left="0"/>
        <w:jc w:val="both"/>
      </w:pPr>
      <w:r>
        <w:rPr>
          <w:rFonts w:ascii="Times New Roman"/>
          <w:b w:val="false"/>
          <w:i w:val="false"/>
          <w:color w:val="000000"/>
          <w:sz w:val="28"/>
        </w:rPr>
        <w:t>
      4) Қазақстан Республикасының азаматтары болып табылмайтын ұлты қазақ адамдар үшін;</w:t>
      </w:r>
    </w:p>
    <w:bookmarkEnd w:id="510"/>
    <w:bookmarkStart w:name="z424" w:id="511"/>
    <w:p>
      <w:pPr>
        <w:spacing w:after="0"/>
        <w:ind w:left="0"/>
        <w:jc w:val="both"/>
      </w:pPr>
      <w:r>
        <w:rPr>
          <w:rFonts w:ascii="Times New Roman"/>
          <w:b w:val="false"/>
          <w:i w:val="false"/>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ата-анасының қамқорлығынсыз қалған жастар қатарындағы Қазақстан Республикасының азаматтарын;</w:t>
      </w:r>
    </w:p>
    <w:bookmarkEnd w:id="511"/>
    <w:bookmarkStart w:name="z574" w:id="512"/>
    <w:p>
      <w:pPr>
        <w:spacing w:after="0"/>
        <w:ind w:left="0"/>
        <w:jc w:val="both"/>
      </w:pPr>
      <w:r>
        <w:rPr>
          <w:rFonts w:ascii="Times New Roman"/>
          <w:b w:val="false"/>
          <w:i w:val="false"/>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bookmarkEnd w:id="512"/>
    <w:bookmarkStart w:name="z1085" w:id="513"/>
    <w:p>
      <w:pPr>
        <w:spacing w:after="0"/>
        <w:ind w:left="0"/>
        <w:jc w:val="both"/>
      </w:pPr>
      <w:r>
        <w:rPr>
          <w:rFonts w:ascii="Times New Roman"/>
          <w:b w:val="false"/>
          <w:i w:val="false"/>
          <w:color w:val="000000"/>
          <w:sz w:val="28"/>
        </w:rPr>
        <w:t>
      7) кәмелетке толмаған төрт және одан көп бала тәрбиелеп отырған отбасылардағы балалар үшін;</w:t>
      </w:r>
    </w:p>
    <w:bookmarkEnd w:id="513"/>
    <w:bookmarkStart w:name="z1086" w:id="514"/>
    <w:p>
      <w:pPr>
        <w:spacing w:after="0"/>
        <w:ind w:left="0"/>
        <w:jc w:val="both"/>
      </w:pPr>
      <w:r>
        <w:rPr>
          <w:rFonts w:ascii="Times New Roman"/>
          <w:b w:val="false"/>
          <w:i w:val="false"/>
          <w:color w:val="000000"/>
          <w:sz w:val="28"/>
        </w:rPr>
        <w:t>
      8) кемінде үш жыл толық емес отбасы мәртебесі бар отбасылардағы балалар үшін;</w:t>
      </w:r>
    </w:p>
    <w:bookmarkEnd w:id="514"/>
    <w:bookmarkStart w:name="z1087" w:id="515"/>
    <w:p>
      <w:pPr>
        <w:spacing w:after="0"/>
        <w:ind w:left="0"/>
        <w:jc w:val="both"/>
      </w:pPr>
      <w:r>
        <w:rPr>
          <w:rFonts w:ascii="Times New Roman"/>
          <w:b w:val="false"/>
          <w:i w:val="false"/>
          <w:color w:val="000000"/>
          <w:sz w:val="28"/>
        </w:rPr>
        <w:t>
      9) бала кезінен мүгедек балаларды, І, ІІ топтағы мүгедектерді тәрбиелеп отырған отбасылардағы балалар үшін қабылдау квотасы көзделеді.</w:t>
      </w:r>
    </w:p>
    <w:bookmarkEnd w:id="515"/>
    <w:bookmarkStart w:name="z425" w:id="516"/>
    <w:p>
      <w:pPr>
        <w:spacing w:after="0"/>
        <w:ind w:left="0"/>
        <w:jc w:val="both"/>
      </w:pPr>
      <w:r>
        <w:rPr>
          <w:rFonts w:ascii="Times New Roman"/>
          <w:b w:val="false"/>
          <w:i w:val="false"/>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bookmarkEnd w:id="516"/>
    <w:bookmarkStart w:name="z1084" w:id="517"/>
    <w:p>
      <w:pPr>
        <w:spacing w:after="0"/>
        <w:ind w:left="0"/>
        <w:jc w:val="both"/>
      </w:pPr>
      <w:r>
        <w:rPr>
          <w:rFonts w:ascii="Times New Roman"/>
          <w:b w:val="false"/>
          <w:i w:val="false"/>
          <w:color w:val="000000"/>
          <w:sz w:val="28"/>
        </w:rPr>
        <w:t>
      9-1.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bookmarkEnd w:id="517"/>
    <w:bookmarkStart w:name="z426" w:id="518"/>
    <w:p>
      <w:pPr>
        <w:spacing w:after="0"/>
        <w:ind w:left="0"/>
        <w:jc w:val="both"/>
      </w:pPr>
      <w:r>
        <w:rPr>
          <w:rFonts w:ascii="Times New Roman"/>
          <w:b w:val="false"/>
          <w:i w:val="false"/>
          <w:color w:val="000000"/>
          <w:sz w:val="28"/>
        </w:rPr>
        <w:t>
      10. Рухани (діни) білім беру ұйымдарына оқуға қабылдау орта білімі бар адамдар арасынан құрылтайшы белгілеген тәртіппен жүзеге асырылады.</w:t>
      </w:r>
    </w:p>
    <w:bookmarkEnd w:id="518"/>
    <w:bookmarkStart w:name="z427" w:id="519"/>
    <w:p>
      <w:pPr>
        <w:spacing w:after="0"/>
        <w:ind w:left="0"/>
        <w:jc w:val="both"/>
      </w:pPr>
      <w:r>
        <w:rPr>
          <w:rFonts w:ascii="Times New Roman"/>
          <w:b w:val="false"/>
          <w:i w:val="false"/>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bookmarkEnd w:id="519"/>
    <w:bookmarkStart w:name="z428" w:id="520"/>
    <w:p>
      <w:pPr>
        <w:spacing w:after="0"/>
        <w:ind w:left="0"/>
        <w:jc w:val="both"/>
      </w:pPr>
      <w:r>
        <w:rPr>
          <w:rFonts w:ascii="Times New Roman"/>
          <w:b w:val="false"/>
          <w:i w:val="false"/>
          <w:color w:val="000000"/>
          <w:sz w:val="28"/>
        </w:rPr>
        <w:t>
      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bookmarkEnd w:id="520"/>
    <w:bookmarkStart w:name="z429" w:id="521"/>
    <w:p>
      <w:pPr>
        <w:spacing w:after="0"/>
        <w:ind w:left="0"/>
        <w:jc w:val="both"/>
      </w:pPr>
      <w:r>
        <w:rPr>
          <w:rFonts w:ascii="Times New Roman"/>
          <w:b w:val="false"/>
          <w:i w:val="false"/>
          <w:color w:val="000000"/>
          <w:sz w:val="28"/>
        </w:rPr>
        <w:t>
      13. Әскери, арнаулы оқу орындарын қоспағанда,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ұйымдарындағы оқу шарт негізінде жүзеге асырылады, оның үлгілік нысанын білім беру саласындағы уәкілетті орган бекітеді.</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 w:id="522"/>
    <w:p>
      <w:pPr>
        <w:spacing w:after="0"/>
        <w:ind w:left="0"/>
        <w:jc w:val="left"/>
      </w:pPr>
      <w:r>
        <w:rPr>
          <w:rFonts w:ascii="Times New Roman"/>
          <w:b/>
          <w:i w:val="false"/>
          <w:color w:val="000000"/>
        </w:rPr>
        <w:t xml:space="preserve"> 27-бап. Білім алу нысандары</w:t>
      </w:r>
    </w:p>
    <w:bookmarkEnd w:id="522"/>
    <w:p>
      <w:pPr>
        <w:spacing w:after="0"/>
        <w:ind w:left="0"/>
        <w:jc w:val="both"/>
      </w:pPr>
      <w:r>
        <w:rPr>
          <w:rFonts w:ascii="Times New Roman"/>
          <w:b w:val="false"/>
          <w:i w:val="false"/>
          <w:color w:val="000000"/>
          <w:sz w:val="28"/>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 w:id="523"/>
    <w:p>
      <w:pPr>
        <w:spacing w:after="0"/>
        <w:ind w:left="0"/>
        <w:jc w:val="left"/>
      </w:pPr>
      <w:r>
        <w:rPr>
          <w:rFonts w:ascii="Times New Roman"/>
          <w:b/>
          <w:i w:val="false"/>
          <w:color w:val="000000"/>
        </w:rPr>
        <w:t xml:space="preserve"> 28-бап. Оқу-тәрбие процесін ұйымдастыру</w:t>
      </w:r>
    </w:p>
    <w:bookmarkEnd w:id="523"/>
    <w:bookmarkStart w:name="z430" w:id="524"/>
    <w:p>
      <w:pPr>
        <w:spacing w:after="0"/>
        <w:ind w:left="0"/>
        <w:jc w:val="both"/>
      </w:pPr>
      <w:r>
        <w:rPr>
          <w:rFonts w:ascii="Times New Roman"/>
          <w:b w:val="false"/>
          <w:i w:val="false"/>
          <w:color w:val="000000"/>
          <w:sz w:val="28"/>
        </w:rPr>
        <w:t>
      1. Білім беру ұйымдарындағы оқу-тәрбие процесі жұмыстық оқу жоспарлары мен жұмыстық оқу бағдарламаларына сәйкес жүзеге асырылады.</w:t>
      </w:r>
    </w:p>
    <w:bookmarkEnd w:id="524"/>
    <w:bookmarkStart w:name="z143" w:id="525"/>
    <w:p>
      <w:pPr>
        <w:spacing w:after="0"/>
        <w:ind w:left="0"/>
        <w:jc w:val="both"/>
      </w:pPr>
      <w:r>
        <w:rPr>
          <w:rFonts w:ascii="Times New Roman"/>
          <w:b w:val="false"/>
          <w:i w:val="false"/>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25"/>
    <w:p>
      <w:pPr>
        <w:spacing w:after="0"/>
        <w:ind w:left="0"/>
        <w:jc w:val="both"/>
      </w:pPr>
      <w:r>
        <w:rPr>
          <w:rFonts w:ascii="Times New Roman"/>
          <w:b w:val="false"/>
          <w:i w:val="false"/>
          <w:color w:val="000000"/>
          <w:sz w:val="28"/>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бекітілген оқу-тәрбие процесінің оқу жылына арналған графигі мен бекітілген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bookmarkStart w:name="z144" w:id="526"/>
    <w:p>
      <w:pPr>
        <w:spacing w:after="0"/>
        <w:ind w:left="0"/>
        <w:jc w:val="both"/>
      </w:pPr>
      <w:r>
        <w:rPr>
          <w:rFonts w:ascii="Times New Roman"/>
          <w:b w:val="false"/>
          <w:i w:val="false"/>
          <w:color w:val="000000"/>
          <w:sz w:val="28"/>
        </w:rPr>
        <w:t>
      3. 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bookmarkEnd w:id="526"/>
    <w:p>
      <w:pPr>
        <w:spacing w:after="0"/>
        <w:ind w:left="0"/>
        <w:jc w:val="both"/>
      </w:pPr>
      <w:r>
        <w:rPr>
          <w:rFonts w:ascii="Times New Roman"/>
          <w:b w:val="false"/>
          <w:i w:val="false"/>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bookmarkStart w:name="z145" w:id="527"/>
    <w:p>
      <w:pPr>
        <w:spacing w:after="0"/>
        <w:ind w:left="0"/>
        <w:jc w:val="both"/>
      </w:pPr>
      <w:r>
        <w:rPr>
          <w:rFonts w:ascii="Times New Roman"/>
          <w:b w:val="false"/>
          <w:i w:val="false"/>
          <w:color w:val="000000"/>
          <w:sz w:val="28"/>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27"/>
    <w:p>
      <w:pPr>
        <w:spacing w:after="0"/>
        <w:ind w:left="0"/>
        <w:jc w:val="both"/>
      </w:pPr>
      <w:r>
        <w:rPr>
          <w:rFonts w:ascii="Times New Roman"/>
          <w:b w:val="false"/>
          <w:i w:val="false"/>
          <w:color w:val="000000"/>
          <w:sz w:val="28"/>
        </w:rPr>
        <w:t>
      Білім алушылар мен тәрбиеленушілерге қатысты күш көрсету, моральдық және психикалық қысым жасау әдістерін қолдануға жол берілмейді.</w:t>
      </w:r>
    </w:p>
    <w:bookmarkStart w:name="z146" w:id="528"/>
    <w:p>
      <w:pPr>
        <w:spacing w:after="0"/>
        <w:ind w:left="0"/>
        <w:jc w:val="both"/>
      </w:pPr>
      <w:r>
        <w:rPr>
          <w:rFonts w:ascii="Times New Roman"/>
          <w:b w:val="false"/>
          <w:i w:val="false"/>
          <w:color w:val="000000"/>
          <w:sz w:val="28"/>
        </w:rPr>
        <w:t>
      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bookmarkEnd w:id="528"/>
    <w:bookmarkStart w:name="z147" w:id="529"/>
    <w:p>
      <w:pPr>
        <w:spacing w:after="0"/>
        <w:ind w:left="0"/>
        <w:jc w:val="both"/>
      </w:pPr>
      <w:r>
        <w:rPr>
          <w:rFonts w:ascii="Times New Roman"/>
          <w:b w:val="false"/>
          <w:i w:val="false"/>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bookmarkEnd w:id="529"/>
    <w:bookmarkStart w:name="z148" w:id="530"/>
    <w:p>
      <w:pPr>
        <w:spacing w:after="0"/>
        <w:ind w:left="0"/>
        <w:jc w:val="both"/>
      </w:pPr>
      <w:r>
        <w:rPr>
          <w:rFonts w:ascii="Times New Roman"/>
          <w:b w:val="false"/>
          <w:i w:val="false"/>
          <w:color w:val="000000"/>
          <w:sz w:val="28"/>
        </w:rPr>
        <w:t xml:space="preserve">
      7. Білім беру ұйымдары 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0"/>
    <w:p>
      <w:pPr>
        <w:spacing w:after="0"/>
        <w:ind w:left="0"/>
        <w:jc w:val="both"/>
      </w:pPr>
      <w:r>
        <w:rPr>
          <w:rFonts w:ascii="Times New Roman"/>
          <w:b w:val="false"/>
          <w:i w:val="false"/>
          <w:color w:val="000000"/>
          <w:sz w:val="28"/>
        </w:rPr>
        <w:t>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bookmarkStart w:name="z149" w:id="531"/>
    <w:p>
      <w:pPr>
        <w:spacing w:after="0"/>
        <w:ind w:left="0"/>
        <w:jc w:val="both"/>
      </w:pPr>
      <w:r>
        <w:rPr>
          <w:rFonts w:ascii="Times New Roman"/>
          <w:b w:val="false"/>
          <w:i w:val="false"/>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бағдарламаларын меңгеру білім алушыларды міндетті қорытынды аттестаттаумен аяқталады.</w:t>
      </w:r>
    </w:p>
    <w:bookmarkEnd w:id="531"/>
    <w:bookmarkStart w:name="z150" w:id="532"/>
    <w:p>
      <w:pPr>
        <w:spacing w:after="0"/>
        <w:ind w:left="0"/>
        <w:jc w:val="both"/>
      </w:pPr>
      <w:r>
        <w:rPr>
          <w:rFonts w:ascii="Times New Roman"/>
          <w:b w:val="false"/>
          <w:i w:val="false"/>
          <w:color w:val="000000"/>
          <w:sz w:val="28"/>
        </w:rPr>
        <w:t>
      9. Орта білім беру ұйымдарында білім алушыларды қорытынды аттестаттау мемлекеттік оқу бітіру емтихандары нысанында жүзеге асырылады.</w:t>
      </w:r>
    </w:p>
    <w:bookmarkEnd w:id="532"/>
    <w:bookmarkStart w:name="z151" w:id="533"/>
    <w:p>
      <w:pPr>
        <w:spacing w:after="0"/>
        <w:ind w:left="0"/>
        <w:jc w:val="both"/>
      </w:pPr>
      <w:r>
        <w:rPr>
          <w:rFonts w:ascii="Times New Roman"/>
          <w:b w:val="false"/>
          <w:i w:val="false"/>
          <w:color w:val="000000"/>
          <w:sz w:val="28"/>
        </w:rPr>
        <w:t>
      10. Жоғары оқу орнынан кейiнгi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bookmarkEnd w:id="533"/>
    <w:bookmarkStart w:name="z154" w:id="534"/>
    <w:p>
      <w:pPr>
        <w:spacing w:after="0"/>
        <w:ind w:left="0"/>
        <w:jc w:val="both"/>
      </w:pPr>
      <w:r>
        <w:rPr>
          <w:rFonts w:ascii="Times New Roman"/>
          <w:b w:val="false"/>
          <w:i w:val="false"/>
          <w:color w:val="000000"/>
          <w:sz w:val="28"/>
        </w:rPr>
        <w:t>
      11. 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5" w:id="535"/>
    <w:p>
      <w:pPr>
        <w:spacing w:after="0"/>
        <w:ind w:left="0"/>
        <w:jc w:val="left"/>
      </w:pPr>
      <w:r>
        <w:rPr>
          <w:rFonts w:ascii="Times New Roman"/>
          <w:b/>
          <w:i w:val="false"/>
          <w:color w:val="000000"/>
        </w:rPr>
        <w:t xml:space="preserve"> 29-бап. Оқу-әдістемелік және ғылыми-әдістемелік жұмысты ұйымдастыру</w:t>
      </w:r>
    </w:p>
    <w:bookmarkEnd w:id="535"/>
    <w:bookmarkStart w:name="z431" w:id="536"/>
    <w:p>
      <w:pPr>
        <w:spacing w:after="0"/>
        <w:ind w:left="0"/>
        <w:jc w:val="both"/>
      </w:pPr>
      <w:r>
        <w:rPr>
          <w:rFonts w:ascii="Times New Roman"/>
          <w:b w:val="false"/>
          <w:i w:val="false"/>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bookmarkEnd w:id="536"/>
    <w:bookmarkStart w:name="z432" w:id="537"/>
    <w:p>
      <w:pPr>
        <w:spacing w:after="0"/>
        <w:ind w:left="0"/>
        <w:jc w:val="both"/>
      </w:pPr>
      <w:r>
        <w:rPr>
          <w:rFonts w:ascii="Times New Roman"/>
          <w:b w:val="false"/>
          <w:i w:val="false"/>
          <w:color w:val="000000"/>
          <w:sz w:val="28"/>
        </w:rPr>
        <w:t>
      2. Оқу-әдістемелік және ғылыми-әдістемелік жұмысқа басшылық жасау:</w:t>
      </w:r>
    </w:p>
    <w:bookmarkEnd w:id="537"/>
    <w:p>
      <w:pPr>
        <w:spacing w:after="0"/>
        <w:ind w:left="0"/>
        <w:jc w:val="both"/>
      </w:pPr>
      <w:r>
        <w:rPr>
          <w:rFonts w:ascii="Times New Roman"/>
          <w:b w:val="false"/>
          <w:i w:val="false"/>
          <w:color w:val="000000"/>
          <w:sz w:val="28"/>
        </w:rPr>
        <w:t>
      орта білім беру ұйымдарында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оқу-әдістемелік бірлестіктеріне;</w:t>
      </w:r>
    </w:p>
    <w:p>
      <w:pPr>
        <w:spacing w:after="0"/>
        <w:ind w:left="0"/>
        <w:jc w:val="both"/>
      </w:pPr>
      <w:r>
        <w:rPr>
          <w:rFonts w:ascii="Times New Roman"/>
          <w:b w:val="false"/>
          <w:i w:val="false"/>
          <w:color w:val="000000"/>
          <w:sz w:val="28"/>
        </w:rPr>
        <w:t>
      Сот төрелігі академиясын, әскери, арнаулы оқу орындарын қоспағанда, жоғары және (немесе) жоғары оқу орнынан кейінгі білім беру ұйымдарында – кадрларды даярлау бағыттары бойынша оқу-әдістемелік бірлестіктерге жүктеледі.</w:t>
      </w:r>
    </w:p>
    <w:p>
      <w:pPr>
        <w:spacing w:after="0"/>
        <w:ind w:left="0"/>
        <w:jc w:val="both"/>
      </w:pPr>
      <w:r>
        <w:rPr>
          <w:rFonts w:ascii="Times New Roman"/>
          <w:b w:val="false"/>
          <w:i w:val="false"/>
          <w:color w:val="000000"/>
          <w:sz w:val="28"/>
        </w:rPr>
        <w:t>
      Кадрларды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pPr>
        <w:spacing w:after="0"/>
        <w:ind w:left="0"/>
        <w:jc w:val="both"/>
      </w:pPr>
      <w:r>
        <w:rPr>
          <w:rFonts w:ascii="Times New Roman"/>
          <w:b w:val="false"/>
          <w:i w:val="false"/>
          <w:color w:val="000000"/>
          <w:sz w:val="28"/>
        </w:rPr>
        <w:t>
      Бейіндер бойынша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bookmarkStart w:name="z433" w:id="538"/>
    <w:p>
      <w:pPr>
        <w:spacing w:after="0"/>
        <w:ind w:left="0"/>
        <w:jc w:val="both"/>
      </w:pPr>
      <w:r>
        <w:rPr>
          <w:rFonts w:ascii="Times New Roman"/>
          <w:b w:val="false"/>
          <w:i w:val="false"/>
          <w:color w:val="000000"/>
          <w:sz w:val="28"/>
        </w:rPr>
        <w:t>
      3.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6" w:id="539"/>
    <w:p>
      <w:pPr>
        <w:spacing w:after="0"/>
        <w:ind w:left="0"/>
        <w:jc w:val="left"/>
      </w:pPr>
      <w:r>
        <w:rPr>
          <w:rFonts w:ascii="Times New Roman"/>
          <w:b/>
          <w:i w:val="false"/>
          <w:color w:val="000000"/>
        </w:rPr>
        <w:t xml:space="preserve"> 30-бап. Мектепке дейінгі тәрбие мен оқыту</w:t>
      </w:r>
    </w:p>
    <w:bookmarkEnd w:id="539"/>
    <w:bookmarkStart w:name="z434" w:id="540"/>
    <w:p>
      <w:pPr>
        <w:spacing w:after="0"/>
        <w:ind w:left="0"/>
        <w:jc w:val="both"/>
      </w:pPr>
      <w:r>
        <w:rPr>
          <w:rFonts w:ascii="Times New Roman"/>
          <w:b w:val="false"/>
          <w:i w:val="false"/>
          <w:color w:val="000000"/>
          <w:sz w:val="28"/>
        </w:rPr>
        <w:t>
      1. 1-сыныпқа қабылданғанға дейін балаларды мектепке дейiнгi тәрбиелеу отбасында немесе бiр жастан бастап 1-сыныпқа қабылданғанға дейін мектепке дейiнгi ұйымдарда жүзеге асырылады.</w:t>
      </w:r>
    </w:p>
    <w:bookmarkEnd w:id="540"/>
    <w:bookmarkStart w:name="z436" w:id="541"/>
    <w:p>
      <w:pPr>
        <w:spacing w:after="0"/>
        <w:ind w:left="0"/>
        <w:jc w:val="both"/>
      </w:pPr>
      <w:r>
        <w:rPr>
          <w:rFonts w:ascii="Times New Roman"/>
          <w:b w:val="false"/>
          <w:i w:val="false"/>
          <w:color w:val="000000"/>
          <w:sz w:val="28"/>
        </w:rPr>
        <w:t>
      2. Мектепке дейiнгi оқыту балаларды мектепте оқытуға мектеп алды даярлық түрiнде бес жастан бастап жүзеге асырылады.</w:t>
      </w:r>
    </w:p>
    <w:bookmarkEnd w:id="541"/>
    <w:p>
      <w:pPr>
        <w:spacing w:after="0"/>
        <w:ind w:left="0"/>
        <w:jc w:val="both"/>
      </w:pPr>
      <w:r>
        <w:rPr>
          <w:rFonts w:ascii="Times New Roman"/>
          <w:b w:val="false"/>
          <w:i w:val="false"/>
          <w:color w:val="000000"/>
          <w:sz w:val="28"/>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pPr>
        <w:spacing w:after="0"/>
        <w:ind w:left="0"/>
        <w:jc w:val="both"/>
      </w:pPr>
      <w:r>
        <w:rPr>
          <w:rFonts w:ascii="Times New Roman"/>
          <w:b w:val="false"/>
          <w:i w:val="false"/>
          <w:color w:val="000000"/>
          <w:sz w:val="28"/>
        </w:rPr>
        <w:t>
      Мемлекеттiк бiлiм беру ұйымдарындағы мектеп алды даярлық тегiн болып табылады.</w:t>
      </w:r>
    </w:p>
    <w:bookmarkStart w:name="z1074" w:id="542"/>
    <w:p>
      <w:pPr>
        <w:spacing w:after="0"/>
        <w:ind w:left="0"/>
        <w:jc w:val="both"/>
      </w:pPr>
      <w:r>
        <w:rPr>
          <w:rFonts w:ascii="Times New Roman"/>
          <w:b w:val="false"/>
          <w:i w:val="false"/>
          <w:color w:val="000000"/>
          <w:sz w:val="28"/>
        </w:rPr>
        <w:t>
      3. Жоспарлы профилактикалық екпелерді алмаған балаларды мектепке дейінгі ұйымдарға жіберу Қазақстан Республикасының денсаулық сақтау саласындағы заңнамасында айқындалған тәртіппен жүзеге асырылады.</w:t>
      </w:r>
    </w:p>
    <w:bookmarkEnd w:id="542"/>
    <w:p>
      <w:pPr>
        <w:spacing w:after="0"/>
        <w:ind w:left="0"/>
        <w:jc w:val="both"/>
      </w:pPr>
      <w:r>
        <w:rPr>
          <w:rFonts w:ascii="Times New Roman"/>
          <w:b w:val="false"/>
          <w:i w:val="false"/>
          <w:color w:val="000000"/>
          <w:sz w:val="28"/>
        </w:rPr>
        <w:t>
      Жоспарлы профилактикалық екпелердің және оларды жүргізу үшін медициналық қарсы көрсетілімдердің бар немесе жоқ екендігі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543"/>
    <w:p>
      <w:pPr>
        <w:spacing w:after="0"/>
        <w:ind w:left="0"/>
        <w:jc w:val="left"/>
      </w:pPr>
      <w:r>
        <w:rPr>
          <w:rFonts w:ascii="Times New Roman"/>
          <w:b/>
          <w:i w:val="false"/>
          <w:color w:val="000000"/>
        </w:rPr>
        <w:t xml:space="preserve">  31-бап. Бастауыш, негізгі орта және жалпы орта білім беру</w:t>
      </w:r>
    </w:p>
    <w:bookmarkEnd w:id="543"/>
    <w:bookmarkStart w:name="z437" w:id="544"/>
    <w:p>
      <w:pPr>
        <w:spacing w:after="0"/>
        <w:ind w:left="0"/>
        <w:jc w:val="both"/>
      </w:pPr>
      <w:r>
        <w:rPr>
          <w:rFonts w:ascii="Times New Roman"/>
          <w:b w:val="false"/>
          <w:i w:val="false"/>
          <w:color w:val="000000"/>
          <w:sz w:val="28"/>
        </w:rPr>
        <w:t>
      1. 1-сыныпқа оқуға балалар алты жастан қабылданады.</w:t>
      </w:r>
    </w:p>
    <w:bookmarkEnd w:id="544"/>
    <w:bookmarkStart w:name="z438" w:id="545"/>
    <w:p>
      <w:pPr>
        <w:spacing w:after="0"/>
        <w:ind w:left="0"/>
        <w:jc w:val="both"/>
      </w:pPr>
      <w:r>
        <w:rPr>
          <w:rFonts w:ascii="Times New Roman"/>
          <w:b w:val="false"/>
          <w:i w:val="false"/>
          <w:color w:val="000000"/>
          <w:sz w:val="28"/>
        </w:rPr>
        <w:t>
      2. Орта бiлiм беру ұйымдарының негiзгi түрлерi жалпы білім беретін мектеп, шағын жинақталған мектеп, гимназия, лицей, бейiндiк мектеп болып табылады.</w:t>
      </w:r>
    </w:p>
    <w:bookmarkEnd w:id="545"/>
    <w:bookmarkStart w:name="z439" w:id="546"/>
    <w:p>
      <w:pPr>
        <w:spacing w:after="0"/>
        <w:ind w:left="0"/>
        <w:jc w:val="both"/>
      </w:pPr>
      <w:r>
        <w:rPr>
          <w:rFonts w:ascii="Times New Roman"/>
          <w:b w:val="false"/>
          <w:i w:val="false"/>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bookmarkEnd w:id="546"/>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pPr>
        <w:spacing w:after="0"/>
        <w:ind w:left="0"/>
        <w:jc w:val="both"/>
      </w:pPr>
      <w:r>
        <w:rPr>
          <w:rFonts w:ascii="Times New Roman"/>
          <w:b w:val="false"/>
          <w:i w:val="false"/>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8" w:id="547"/>
    <w:p>
      <w:pPr>
        <w:spacing w:after="0"/>
        <w:ind w:left="0"/>
        <w:jc w:val="left"/>
      </w:pPr>
      <w:r>
        <w:rPr>
          <w:rFonts w:ascii="Times New Roman"/>
          <w:b/>
          <w:i w:val="false"/>
          <w:color w:val="000000"/>
        </w:rPr>
        <w:t xml:space="preserve"> 32-бап. Техникалық және кәсіптік білім беру</w:t>
      </w:r>
    </w:p>
    <w:bookmarkEnd w:id="547"/>
    <w:bookmarkStart w:name="z440" w:id="548"/>
    <w:p>
      <w:pPr>
        <w:spacing w:after="0"/>
        <w:ind w:left="0"/>
        <w:jc w:val="both"/>
      </w:pPr>
      <w:r>
        <w:rPr>
          <w:rFonts w:ascii="Times New Roman"/>
          <w:b w:val="false"/>
          <w:i w:val="false"/>
          <w:color w:val="000000"/>
          <w:sz w:val="28"/>
        </w:rPr>
        <w:t>
      1. Техникалық және кәсіптік білім беру негізгі орта және (немесе) жалпы орта білім беру базасында училищелерде, колледждерде және жоғары колледждерде жүзеге асырылады.</w:t>
      </w:r>
    </w:p>
    <w:bookmarkEnd w:id="548"/>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орындалатын өндірістік оқыту мен кәсіптік практиканы қамтиды.</w:t>
      </w:r>
    </w:p>
    <w:p>
      <w:pPr>
        <w:spacing w:after="0"/>
        <w:ind w:left="0"/>
        <w:jc w:val="both"/>
      </w:pPr>
      <w:r>
        <w:rPr>
          <w:rFonts w:ascii="Times New Roman"/>
          <w:b w:val="false"/>
          <w:i w:val="false"/>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біліктілігі және (немесе) "орта буын маманы" біліктілігі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5" w:id="549"/>
    <w:p>
      <w:pPr>
        <w:spacing w:after="0"/>
        <w:ind w:left="0"/>
        <w:jc w:val="left"/>
      </w:pPr>
      <w:r>
        <w:rPr>
          <w:rFonts w:ascii="Times New Roman"/>
          <w:b/>
          <w:i w:val="false"/>
          <w:color w:val="000000"/>
        </w:rPr>
        <w:t xml:space="preserve"> 32-1-бап. Кәсіптік даярлық</w:t>
      </w:r>
    </w:p>
    <w:bookmarkEnd w:id="549"/>
    <w:bookmarkStart w:name="z862" w:id="550"/>
    <w:p>
      <w:pPr>
        <w:spacing w:after="0"/>
        <w:ind w:left="0"/>
        <w:jc w:val="both"/>
      </w:pPr>
      <w:r>
        <w:rPr>
          <w:rFonts w:ascii="Times New Roman"/>
          <w:b w:val="false"/>
          <w:i w:val="false"/>
          <w:color w:val="000000"/>
          <w:sz w:val="28"/>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bookmarkEnd w:id="550"/>
    <w:bookmarkStart w:name="z863" w:id="551"/>
    <w:p>
      <w:pPr>
        <w:spacing w:after="0"/>
        <w:ind w:left="0"/>
        <w:jc w:val="both"/>
      </w:pPr>
      <w:r>
        <w:rPr>
          <w:rFonts w:ascii="Times New Roman"/>
          <w:b w:val="false"/>
          <w:i w:val="false"/>
          <w:color w:val="000000"/>
          <w:sz w:val="28"/>
        </w:rPr>
        <w:t>
      2. Қызметкерлердің немесе жұмыс берушімен еңбек қатынастарында тұрмайтын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bookmarkEnd w:id="551"/>
    <w:bookmarkStart w:name="z864" w:id="552"/>
    <w:p>
      <w:pPr>
        <w:spacing w:after="0"/>
        <w:ind w:left="0"/>
        <w:jc w:val="both"/>
      </w:pPr>
      <w:r>
        <w:rPr>
          <w:rFonts w:ascii="Times New Roman"/>
          <w:b w:val="false"/>
          <w:i w:val="false"/>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bookmarkEnd w:id="552"/>
    <w:p>
      <w:pPr>
        <w:spacing w:after="0"/>
        <w:ind w:left="0"/>
        <w:jc w:val="both"/>
      </w:pPr>
      <w:r>
        <w:rPr>
          <w:rFonts w:ascii="Times New Roman"/>
          <w:b w:val="false"/>
          <w:i w:val="false"/>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pPr>
        <w:spacing w:after="0"/>
        <w:ind w:left="0"/>
        <w:jc w:val="both"/>
      </w:pPr>
      <w:r>
        <w:rPr>
          <w:rFonts w:ascii="Times New Roman"/>
          <w:b w:val="false"/>
          <w:i w:val="false"/>
          <w:color w:val="000000"/>
          <w:sz w:val="28"/>
        </w:rPr>
        <w:t>
      Кәсіптік даярлық нысандарына кәсіпорында (ұйымда) оқыту, басқа мамандыққа қайта оқыту, корпоративтік жауапкершілік және оқушылық негізінде кооперативтік оқыту жатады.</w:t>
      </w:r>
    </w:p>
    <w:bookmarkStart w:name="z865" w:id="553"/>
    <w:p>
      <w:pPr>
        <w:spacing w:after="0"/>
        <w:ind w:left="0"/>
        <w:jc w:val="both"/>
      </w:pPr>
      <w:r>
        <w:rPr>
          <w:rFonts w:ascii="Times New Roman"/>
          <w:b w:val="false"/>
          <w:i w:val="false"/>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32-1-баппен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 енгізілді - ҚР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39" w:id="554"/>
    <w:p>
      <w:pPr>
        <w:spacing w:after="0"/>
        <w:ind w:left="0"/>
        <w:jc w:val="left"/>
      </w:pPr>
      <w:r>
        <w:rPr>
          <w:rFonts w:ascii="Times New Roman"/>
          <w:b/>
          <w:i w:val="false"/>
          <w:color w:val="000000"/>
        </w:rPr>
        <w:t xml:space="preserve"> 33-бап. Орта білімнен кейінгі білім беру</w:t>
      </w:r>
    </w:p>
    <w:bookmarkEnd w:id="554"/>
    <w:p>
      <w:pPr>
        <w:spacing w:after="0"/>
        <w:ind w:left="0"/>
        <w:jc w:val="both"/>
      </w:pPr>
      <w:r>
        <w:rPr>
          <w:rFonts w:ascii="Times New Roman"/>
          <w:b w:val="false"/>
          <w:i w:val="false"/>
          <w:color w:val="000000"/>
          <w:sz w:val="28"/>
        </w:rPr>
        <w:t>
      Орта білімнен кейінгі білімнің білім беру бағдарламалары жоғары колледждерде немесе училищелерде іске асырылады.</w:t>
      </w:r>
    </w:p>
    <w:p>
      <w:pPr>
        <w:spacing w:after="0"/>
        <w:ind w:left="0"/>
        <w:jc w:val="both"/>
      </w:pPr>
      <w:r>
        <w:rPr>
          <w:rFonts w:ascii="Times New Roman"/>
          <w:b w:val="false"/>
          <w:i w:val="false"/>
          <w:color w:val="000000"/>
          <w:sz w:val="28"/>
        </w:rPr>
        <w:t>
      Орта білімнен кейінгі білімнің білім беру бағдарламасын меңгеру бойынша қорытынды аттестаттаудан өткен білім алушыға "қолданбалы бакалавр" біліктілігі беріледі.</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асырылады. </w:t>
      </w:r>
    </w:p>
    <w:p>
      <w:pPr>
        <w:spacing w:after="0"/>
        <w:ind w:left="0"/>
        <w:jc w:val="both"/>
      </w:pPr>
      <w:r>
        <w:rPr>
          <w:rFonts w:ascii="Times New Roman"/>
          <w:b w:val="false"/>
          <w:i w:val="false"/>
          <w:color w:val="000000"/>
          <w:sz w:val="28"/>
        </w:rPr>
        <w:t>
      Бұл ретте тізбелерін мәдениет, дене шынықтыру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орта білімнен кейінгі білімнің білім беру бағдарламалары бойынша экстернат нысанында оқуға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 w:id="555"/>
    <w:p>
      <w:pPr>
        <w:spacing w:after="0"/>
        <w:ind w:left="0"/>
        <w:jc w:val="left"/>
      </w:pPr>
      <w:r>
        <w:rPr>
          <w:rFonts w:ascii="Times New Roman"/>
          <w:b/>
          <w:i w:val="false"/>
          <w:color w:val="000000"/>
        </w:rPr>
        <w:t xml:space="preserve"> 34-бап. Жоғары техникалық мектептер</w:t>
      </w:r>
    </w:p>
    <w:bookmarkEnd w:id="555"/>
    <w:p>
      <w:pPr>
        <w:spacing w:after="0"/>
        <w:ind w:left="0"/>
        <w:jc w:val="both"/>
      </w:pPr>
      <w:r>
        <w:rPr>
          <w:rFonts w:ascii="Times New Roman"/>
          <w:b w:val="false"/>
          <w:i w:val="false"/>
          <w:color w:val="ff0000"/>
          <w:sz w:val="28"/>
        </w:rPr>
        <w:t xml:space="preserve">
      Ескерту. 34-бап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Start w:name="z41" w:id="556"/>
    <w:p>
      <w:pPr>
        <w:spacing w:after="0"/>
        <w:ind w:left="0"/>
        <w:jc w:val="left"/>
      </w:pPr>
      <w:r>
        <w:rPr>
          <w:rFonts w:ascii="Times New Roman"/>
          <w:b/>
          <w:i w:val="false"/>
          <w:color w:val="000000"/>
        </w:rPr>
        <w:t xml:space="preserve"> 35-бап. Жоғары білім беру</w:t>
      </w:r>
    </w:p>
    <w:bookmarkEnd w:id="556"/>
    <w:bookmarkStart w:name="z442" w:id="557"/>
    <w:p>
      <w:pPr>
        <w:spacing w:after="0"/>
        <w:ind w:left="0"/>
        <w:jc w:val="both"/>
      </w:pPr>
      <w:r>
        <w:rPr>
          <w:rFonts w:ascii="Times New Roman"/>
          <w:b w:val="false"/>
          <w:i w:val="false"/>
          <w:color w:val="000000"/>
          <w:sz w:val="28"/>
        </w:rPr>
        <w:t>
      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bookmarkEnd w:id="557"/>
    <w:bookmarkStart w:name="z443" w:id="558"/>
    <w:p>
      <w:pPr>
        <w:spacing w:after="0"/>
        <w:ind w:left="0"/>
        <w:jc w:val="both"/>
      </w:pPr>
      <w:r>
        <w:rPr>
          <w:rFonts w:ascii="Times New Roman"/>
          <w:b w:val="false"/>
          <w:i w:val="false"/>
          <w:color w:val="000000"/>
          <w:sz w:val="28"/>
        </w:rPr>
        <w:t>
      2. Жоғары білімнің білім беру бағдарламалары жоғары және (немесе) жоғары оқу орнынан кейінгі білім беру ұйымдарында iске асырылады.</w:t>
      </w:r>
    </w:p>
    <w:bookmarkEnd w:id="558"/>
    <w:p>
      <w:pPr>
        <w:spacing w:after="0"/>
        <w:ind w:left="0"/>
        <w:jc w:val="both"/>
      </w:pPr>
      <w:r>
        <w:rPr>
          <w:rFonts w:ascii="Times New Roman"/>
          <w:b w:val="false"/>
          <w:i w:val="false"/>
          <w:color w:val="000000"/>
          <w:sz w:val="28"/>
        </w:rPr>
        <w:t>
      Жоғары білімнің білім беру бағдарламалары бойынша оқыту күндізгі оқу және (немесе) экстернат нысандарында жүзеге асырылады.</w:t>
      </w:r>
    </w:p>
    <w:p>
      <w:pPr>
        <w:spacing w:after="0"/>
        <w:ind w:left="0"/>
        <w:jc w:val="both"/>
      </w:pPr>
      <w:r>
        <w:rPr>
          <w:rFonts w:ascii="Times New Roman"/>
          <w:b w:val="false"/>
          <w:i w:val="false"/>
          <w:color w:val="000000"/>
          <w:sz w:val="28"/>
        </w:rPr>
        <w:t>
      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bookmarkStart w:name="z444" w:id="559"/>
    <w:p>
      <w:pPr>
        <w:spacing w:after="0"/>
        <w:ind w:left="0"/>
        <w:jc w:val="both"/>
      </w:pPr>
      <w:r>
        <w:rPr>
          <w:rFonts w:ascii="Times New Roman"/>
          <w:b w:val="false"/>
          <w:i w:val="false"/>
          <w:color w:val="000000"/>
          <w:sz w:val="28"/>
        </w:rPr>
        <w:t>
      3. Жоғары білімнің білім беру бағдарламасын меңгеру бойынша қорытынды аттестаттаудан өткен білім алушыға "бакалавр" дәрежесі беріледі немесе "маман" біліктілігі беріледі.</w:t>
      </w:r>
    </w:p>
    <w:bookmarkEnd w:id="559"/>
    <w:bookmarkStart w:name="z445" w:id="560"/>
    <w:p>
      <w:pPr>
        <w:spacing w:after="0"/>
        <w:ind w:left="0"/>
        <w:jc w:val="both"/>
      </w:pPr>
      <w:r>
        <w:rPr>
          <w:rFonts w:ascii="Times New Roman"/>
          <w:b w:val="false"/>
          <w:i w:val="false"/>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инновациялық-білім беру консорциумын құруға және (немесе) оған кіруге құқылы.</w:t>
      </w:r>
    </w:p>
    <w:bookmarkEnd w:id="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2" w:id="561"/>
    <w:p>
      <w:pPr>
        <w:spacing w:after="0"/>
        <w:ind w:left="0"/>
        <w:jc w:val="left"/>
      </w:pPr>
      <w:r>
        <w:rPr>
          <w:rFonts w:ascii="Times New Roman"/>
          <w:b/>
          <w:i w:val="false"/>
          <w:color w:val="000000"/>
        </w:rPr>
        <w:t xml:space="preserve"> 36-бап. Жоғары оқу орнынан кейінгі білім беру</w:t>
      </w:r>
    </w:p>
    <w:bookmarkEnd w:id="561"/>
    <w:bookmarkStart w:name="z446" w:id="562"/>
    <w:p>
      <w:pPr>
        <w:spacing w:after="0"/>
        <w:ind w:left="0"/>
        <w:jc w:val="both"/>
      </w:pPr>
      <w:r>
        <w:rPr>
          <w:rFonts w:ascii="Times New Roman"/>
          <w:b w:val="false"/>
          <w:i w:val="false"/>
          <w:color w:val="000000"/>
          <w:sz w:val="28"/>
        </w:rPr>
        <w:t>
      1. Жоғары оқу орнынан кейінгі білімді жоғары білімі бар азаматтар алады.</w:t>
      </w:r>
    </w:p>
    <w:bookmarkEnd w:id="562"/>
    <w:p>
      <w:pPr>
        <w:spacing w:after="0"/>
        <w:ind w:left="0"/>
        <w:jc w:val="both"/>
      </w:pPr>
      <w:r>
        <w:rPr>
          <w:rFonts w:ascii="Times New Roman"/>
          <w:b w:val="false"/>
          <w:i w:val="false"/>
          <w:color w:val="000000"/>
          <w:sz w:val="28"/>
        </w:rPr>
        <w:t>
      Жоғары оқу орнынан кейінгі білімнің білім беру бағдарламалары бойынша оқыту күндізгі оқу нысанында жүзеге асырылады.</w:t>
      </w:r>
    </w:p>
    <w:bookmarkStart w:name="z447" w:id="563"/>
    <w:p>
      <w:pPr>
        <w:spacing w:after="0"/>
        <w:ind w:left="0"/>
        <w:jc w:val="both"/>
      </w:pPr>
      <w:r>
        <w:rPr>
          <w:rFonts w:ascii="Times New Roman"/>
          <w:b w:val="false"/>
          <w:i w:val="false"/>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bookmarkEnd w:id="563"/>
    <w:bookmarkStart w:name="z448" w:id="564"/>
    <w:p>
      <w:pPr>
        <w:spacing w:after="0"/>
        <w:ind w:left="0"/>
        <w:jc w:val="both"/>
      </w:pPr>
      <w:r>
        <w:rPr>
          <w:rFonts w:ascii="Times New Roman"/>
          <w:b w:val="false"/>
          <w:i w:val="false"/>
          <w:color w:val="000000"/>
          <w:sz w:val="28"/>
        </w:rPr>
        <w:t>
      3. Кадрларды магистратурада даярлау жоғары білімнің білім беру бағдарламалары базасында:</w:t>
      </w:r>
    </w:p>
    <w:bookmarkEnd w:id="564"/>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451" w:id="565"/>
    <w:p>
      <w:pPr>
        <w:spacing w:after="0"/>
        <w:ind w:left="0"/>
        <w:jc w:val="both"/>
      </w:pPr>
      <w:r>
        <w:rPr>
          <w:rFonts w:ascii="Times New Roman"/>
          <w:b w:val="false"/>
          <w:i w:val="false"/>
          <w:color w:val="000000"/>
          <w:sz w:val="28"/>
        </w:rPr>
        <w:t>
      4. Кадрларды докторантурада даярлау магистратураның білім беру бағдарламалары базасында:</w:t>
      </w:r>
    </w:p>
    <w:bookmarkEnd w:id="565"/>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153" w:id="566"/>
    <w:p>
      <w:pPr>
        <w:spacing w:after="0"/>
        <w:ind w:left="0"/>
        <w:jc w:val="both"/>
      </w:pPr>
      <w:r>
        <w:rPr>
          <w:rFonts w:ascii="Times New Roman"/>
          <w:b w:val="false"/>
          <w:i w:val="false"/>
          <w:color w:val="000000"/>
          <w:sz w:val="28"/>
        </w:rPr>
        <w:t>
      4-1. Әскери мамандықтар бойынша магистр дәрежесін алған немесе жоғары оқу орнынан кейінгі білімнің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bookmarkEnd w:id="566"/>
    <w:bookmarkStart w:name="z452" w:id="567"/>
    <w:p>
      <w:pPr>
        <w:spacing w:after="0"/>
        <w:ind w:left="0"/>
        <w:jc w:val="both"/>
      </w:pPr>
      <w:r>
        <w:rPr>
          <w:rFonts w:ascii="Times New Roman"/>
          <w:b w:val="false"/>
          <w:i w:val="false"/>
          <w:color w:val="000000"/>
          <w:sz w:val="28"/>
        </w:rPr>
        <w:t>
      5. Жоғары оқу орнынан кейінгі медициналық және фармацевтік білім беру резидентураны, магистратура мен докторантураны қамтиды.</w:t>
      </w:r>
    </w:p>
    <w:bookmarkEnd w:id="567"/>
    <w:p>
      <w:pPr>
        <w:spacing w:after="0"/>
        <w:ind w:left="0"/>
        <w:jc w:val="both"/>
      </w:pPr>
      <w:r>
        <w:rPr>
          <w:rFonts w:ascii="Times New Roman"/>
          <w:b w:val="false"/>
          <w:i w:val="false"/>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 Резидентурада медицина кадрларын даярлау қағидаларын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3" w:id="568"/>
    <w:p>
      <w:pPr>
        <w:spacing w:after="0"/>
        <w:ind w:left="0"/>
        <w:jc w:val="left"/>
      </w:pPr>
      <w:r>
        <w:rPr>
          <w:rFonts w:ascii="Times New Roman"/>
          <w:b/>
          <w:i w:val="false"/>
          <w:color w:val="000000"/>
        </w:rPr>
        <w:t xml:space="preserve"> 37-бап. Қосымша білім беру</w:t>
      </w:r>
    </w:p>
    <w:bookmarkEnd w:id="568"/>
    <w:bookmarkStart w:name="z453" w:id="569"/>
    <w:p>
      <w:pPr>
        <w:spacing w:after="0"/>
        <w:ind w:left="0"/>
        <w:jc w:val="both"/>
      </w:pPr>
      <w:r>
        <w:rPr>
          <w:rFonts w:ascii="Times New Roman"/>
          <w:b w:val="false"/>
          <w:i w:val="false"/>
          <w:color w:val="000000"/>
          <w:sz w:val="28"/>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bookmarkEnd w:id="569"/>
    <w:p>
      <w:pPr>
        <w:spacing w:after="0"/>
        <w:ind w:left="0"/>
        <w:jc w:val="both"/>
      </w:pPr>
      <w:r>
        <w:rPr>
          <w:rFonts w:ascii="Times New Roman"/>
          <w:b w:val="false"/>
          <w:i w:val="false"/>
          <w:color w:val="000000"/>
          <w:sz w:val="28"/>
        </w:rPr>
        <w:t>
      Қосымша білімнің білім беру бағдарламалары бойынша білім беру қызметтерін білім алушыларға бастауыш, негізгі орта және жалпы орта білімнің жалпы білім беретін оқу бағдарламаларын іске асыратын білім беру ұйымдары көрсетеді және шарттық негізде ұсынады.</w:t>
      </w:r>
    </w:p>
    <w:bookmarkStart w:name="z454" w:id="570"/>
    <w:p>
      <w:pPr>
        <w:spacing w:after="0"/>
        <w:ind w:left="0"/>
        <w:jc w:val="both"/>
      </w:pPr>
      <w:r>
        <w:rPr>
          <w:rFonts w:ascii="Times New Roman"/>
          <w:b w:val="false"/>
          <w:i w:val="false"/>
          <w:color w:val="000000"/>
          <w:sz w:val="28"/>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bookmarkEnd w:id="570"/>
    <w:p>
      <w:pPr>
        <w:spacing w:after="0"/>
        <w:ind w:left="0"/>
        <w:jc w:val="both"/>
      </w:pPr>
      <w:r>
        <w:rPr>
          <w:rFonts w:ascii="Times New Roman"/>
          <w:b w:val="false"/>
          <w:i w:val="false"/>
          <w:color w:val="000000"/>
          <w:sz w:val="28"/>
        </w:rPr>
        <w:t>
      Ересектердің білім мен дағдылардың қосымша көлемін алуы қосымша және формальды емес білім беру арқылы жүзеге асырылады.</w:t>
      </w:r>
    </w:p>
    <w:p>
      <w:pPr>
        <w:spacing w:after="0"/>
        <w:ind w:left="0"/>
        <w:jc w:val="both"/>
      </w:pPr>
      <w:r>
        <w:rPr>
          <w:rFonts w:ascii="Times New Roman"/>
          <w:b w:val="false"/>
          <w:i w:val="false"/>
          <w:color w:val="000000"/>
          <w:sz w:val="28"/>
        </w:rPr>
        <w:t>
      Ересектерге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pPr>
        <w:spacing w:after="0"/>
        <w:ind w:left="0"/>
        <w:jc w:val="both"/>
      </w:pPr>
      <w:r>
        <w:rPr>
          <w:rFonts w:ascii="Times New Roman"/>
          <w:b w:val="false"/>
          <w:i w:val="false"/>
          <w:color w:val="000000"/>
          <w:sz w:val="28"/>
        </w:rPr>
        <w:t>
      Ересектерге формальды емес білім беруді оқудың орны, мерзімдері және нысаны есепке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pPr>
        <w:spacing w:after="0"/>
        <w:ind w:left="0"/>
        <w:jc w:val="both"/>
      </w:pPr>
      <w:r>
        <w:rPr>
          <w:rFonts w:ascii="Times New Roman"/>
          <w:b w:val="false"/>
          <w:i w:val="false"/>
          <w:color w:val="000000"/>
          <w:sz w:val="28"/>
        </w:rPr>
        <w:t>
      Ересектердің формальды емес білім беру арқылы өмір бойы алған оқу нәтижелері осы Заңда көзделген тәртіпке сәйкес танылады және одан әрі жұмысқа орналасуға жәрдемдеседі.</w:t>
      </w:r>
    </w:p>
    <w:bookmarkStart w:name="z971" w:id="571"/>
    <w:p>
      <w:pPr>
        <w:spacing w:after="0"/>
        <w:ind w:left="0"/>
        <w:jc w:val="both"/>
      </w:pPr>
      <w:r>
        <w:rPr>
          <w:rFonts w:ascii="Times New Roman"/>
          <w:b w:val="false"/>
          <w:i w:val="false"/>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bookmarkEnd w:id="571"/>
    <w:bookmarkStart w:name="z455" w:id="572"/>
    <w:p>
      <w:pPr>
        <w:spacing w:after="0"/>
        <w:ind w:left="0"/>
        <w:jc w:val="both"/>
      </w:pPr>
      <w:r>
        <w:rPr>
          <w:rFonts w:ascii="Times New Roman"/>
          <w:b w:val="false"/>
          <w:i w:val="false"/>
          <w:color w:val="000000"/>
          <w:sz w:val="28"/>
        </w:rPr>
        <w:t>
      3. Кадрлардың біліктілігін арттыру қосымша білімнің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2"/>
    <w:p>
      <w:pPr>
        <w:spacing w:after="0"/>
        <w:ind w:left="0"/>
        <w:jc w:val="both"/>
      </w:pPr>
      <w:r>
        <w:rPr>
          <w:rFonts w:ascii="Times New Roman"/>
          <w:b w:val="false"/>
          <w:i w:val="false"/>
          <w:color w:val="000000"/>
          <w:sz w:val="28"/>
        </w:rPr>
        <w:t>
      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bookmarkStart w:name="z866" w:id="573"/>
    <w:p>
      <w:pPr>
        <w:spacing w:after="0"/>
        <w:ind w:left="0"/>
        <w:jc w:val="both"/>
      </w:pPr>
      <w:r>
        <w:rPr>
          <w:rFonts w:ascii="Times New Roman"/>
          <w:b w:val="false"/>
          <w:i w:val="false"/>
          <w:color w:val="000000"/>
          <w:sz w:val="28"/>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68" w:id="574"/>
    <w:p>
      <w:pPr>
        <w:spacing w:after="0"/>
        <w:ind w:left="0"/>
        <w:jc w:val="both"/>
      </w:pPr>
      <w:r>
        <w:rPr>
          <w:rFonts w:ascii="Times New Roman"/>
          <w:b w:val="false"/>
          <w:i w:val="false"/>
          <w:color w:val="000000"/>
          <w:sz w:val="28"/>
        </w:rPr>
        <w:t>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стипендиясын алуға арналған конкурсқа қатысуға құқылы.</w:t>
      </w:r>
    </w:p>
    <w:bookmarkEnd w:id="574"/>
    <w:p>
      <w:pPr>
        <w:spacing w:after="0"/>
        <w:ind w:left="0"/>
        <w:jc w:val="both"/>
      </w:pPr>
      <w:r>
        <w:rPr>
          <w:rFonts w:ascii="Times New Roman"/>
          <w:b w:val="false"/>
          <w:i w:val="false"/>
          <w:color w:val="000000"/>
          <w:sz w:val="28"/>
        </w:rPr>
        <w:t>
      Конкурстық іріктеуден өткен Қазақстан Республикасының азаматтарымен тағылымдамадан өту туралы шарт жасалады.</w:t>
      </w:r>
    </w:p>
    <w:bookmarkStart w:name="z398" w:id="575"/>
    <w:p>
      <w:pPr>
        <w:spacing w:after="0"/>
        <w:ind w:left="0"/>
        <w:jc w:val="both"/>
      </w:pPr>
      <w:r>
        <w:rPr>
          <w:rFonts w:ascii="Times New Roman"/>
          <w:b w:val="false"/>
          <w:i w:val="false"/>
          <w:color w:val="000000"/>
          <w:sz w:val="28"/>
        </w:rPr>
        <w:t>
      7. "Болашақ" халықаралық стипендиясын әкімшілендіру жөніндегі іс-шаралар кешенін жүзеге асыратын, Қазақстан Республикасының Үкіметі құрған ұйым:</w:t>
      </w:r>
    </w:p>
    <w:bookmarkEnd w:id="575"/>
    <w:p>
      <w:pPr>
        <w:spacing w:after="0"/>
        <w:ind w:left="0"/>
        <w:jc w:val="both"/>
      </w:pPr>
      <w:r>
        <w:rPr>
          <w:rFonts w:ascii="Times New Roman"/>
          <w:b w:val="false"/>
          <w:i w:val="false"/>
          <w:color w:val="000000"/>
          <w:sz w:val="28"/>
        </w:rPr>
        <w:t>
      1) "Болашақ" халықаралық стипендиясы бойынша іс-шараларды ақпараттық қолдап отыруды жүргізеді;</w:t>
      </w:r>
    </w:p>
    <w:p>
      <w:pPr>
        <w:spacing w:after="0"/>
        <w:ind w:left="0"/>
        <w:jc w:val="both"/>
      </w:pPr>
      <w:r>
        <w:rPr>
          <w:rFonts w:ascii="Times New Roman"/>
          <w:b w:val="false"/>
          <w:i w:val="false"/>
          <w:color w:val="000000"/>
          <w:sz w:val="28"/>
        </w:rPr>
        <w:t>
      2) "Болашақ" халықаралық стипендиясын тағайындауға үміткерлердің құжаттарын қабылдауды ұйымдастыруды және жүргізуді жүзеге асырады;</w:t>
      </w:r>
    </w:p>
    <w:p>
      <w:pPr>
        <w:spacing w:after="0"/>
        <w:ind w:left="0"/>
        <w:jc w:val="both"/>
      </w:pPr>
      <w:r>
        <w:rPr>
          <w:rFonts w:ascii="Times New Roman"/>
          <w:b w:val="false"/>
          <w:i w:val="false"/>
          <w:color w:val="000000"/>
          <w:sz w:val="28"/>
        </w:rPr>
        <w:t>
      3) үміткерлерді конкурстық негізде іріктеуді ұйымдастыру жөніндегі іс-шаралар кешенін жүзеге асырады;</w:t>
      </w:r>
    </w:p>
    <w:p>
      <w:pPr>
        <w:spacing w:after="0"/>
        <w:ind w:left="0"/>
        <w:jc w:val="both"/>
      </w:pPr>
      <w:r>
        <w:rPr>
          <w:rFonts w:ascii="Times New Roman"/>
          <w:b w:val="false"/>
          <w:i w:val="false"/>
          <w:color w:val="000000"/>
          <w:sz w:val="28"/>
        </w:rPr>
        <w:t>
      4) оқыту, кепіл және (немесе) кепілдік шарттарын жасасады;</w:t>
      </w:r>
    </w:p>
    <w:p>
      <w:pPr>
        <w:spacing w:after="0"/>
        <w:ind w:left="0"/>
        <w:jc w:val="both"/>
      </w:pPr>
      <w:r>
        <w:rPr>
          <w:rFonts w:ascii="Times New Roman"/>
          <w:b w:val="false"/>
          <w:i w:val="false"/>
          <w:color w:val="000000"/>
          <w:sz w:val="28"/>
        </w:rPr>
        <w:t>
      5) стипендиаттардың академиялық оқытылуы мен тағылымдамадан өтуін ұйымдастыруды және оның мониторингін жүзеге асырады;</w:t>
      </w:r>
    </w:p>
    <w:p>
      <w:pPr>
        <w:spacing w:after="0"/>
        <w:ind w:left="0"/>
        <w:jc w:val="both"/>
      </w:pPr>
      <w:r>
        <w:rPr>
          <w:rFonts w:ascii="Times New Roman"/>
          <w:b w:val="false"/>
          <w:i w:val="false"/>
          <w:color w:val="000000"/>
          <w:sz w:val="28"/>
        </w:rPr>
        <w:t>
      6) оқытуды және тағылымдамадан өтуді ұйымдастыруға байланысты шығыстарды қаржыландыруды қамтамасыз етеді;</w:t>
      </w:r>
    </w:p>
    <w:p>
      <w:pPr>
        <w:spacing w:after="0"/>
        <w:ind w:left="0"/>
        <w:jc w:val="both"/>
      </w:pPr>
      <w:r>
        <w:rPr>
          <w:rFonts w:ascii="Times New Roman"/>
          <w:b w:val="false"/>
          <w:i w:val="false"/>
          <w:color w:val="000000"/>
          <w:sz w:val="28"/>
        </w:rPr>
        <w:t>
      7) шарттың Қазақстан Республикасының аумағында жұмыспен өтеу бөлігіндегі талаптарын стипендиаттардың орындауына мониторингті жүзеге асырады;</w:t>
      </w:r>
    </w:p>
    <w:p>
      <w:pPr>
        <w:spacing w:after="0"/>
        <w:ind w:left="0"/>
        <w:jc w:val="both"/>
      </w:pPr>
      <w:r>
        <w:rPr>
          <w:rFonts w:ascii="Times New Roman"/>
          <w:b w:val="false"/>
          <w:i w:val="false"/>
          <w:color w:val="000000"/>
          <w:sz w:val="28"/>
        </w:rPr>
        <w:t>
      8) халықаралық әріптестермен, шетелдік оқу орындарымен стипендиаттардың оқуын ұйымдастыруға арналған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69" w:id="576"/>
    <w:p>
      <w:pPr>
        <w:spacing w:after="0"/>
        <w:ind w:left="0"/>
        <w:jc w:val="left"/>
      </w:pPr>
      <w:r>
        <w:rPr>
          <w:rFonts w:ascii="Times New Roman"/>
          <w:b/>
          <w:i w:val="false"/>
          <w:color w:val="000000"/>
        </w:rPr>
        <w:t xml:space="preserve"> 37-1-бап. Жеке педагогтік қызмет</w:t>
      </w:r>
    </w:p>
    <w:bookmarkEnd w:id="576"/>
    <w:bookmarkStart w:name="z870" w:id="577"/>
    <w:p>
      <w:pPr>
        <w:spacing w:after="0"/>
        <w:ind w:left="0"/>
        <w:jc w:val="both"/>
      </w:pPr>
      <w:r>
        <w:rPr>
          <w:rFonts w:ascii="Times New Roman"/>
          <w:b w:val="false"/>
          <w:i w:val="false"/>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bookmarkEnd w:id="577"/>
    <w:bookmarkStart w:name="z871" w:id="578"/>
    <w:p>
      <w:pPr>
        <w:spacing w:after="0"/>
        <w:ind w:left="0"/>
        <w:jc w:val="both"/>
      </w:pPr>
      <w:r>
        <w:rPr>
          <w:rFonts w:ascii="Times New Roman"/>
          <w:b w:val="false"/>
          <w:i w:val="false"/>
          <w:color w:val="000000"/>
          <w:sz w:val="28"/>
        </w:rPr>
        <w:t>
      2. Жеке педагогтік қызмет лицензияланбайды.</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37-2-бап. Қашықтан оқыту</w:t>
      </w:r>
    </w:p>
    <w:bookmarkStart w:name="z1108" w:id="579"/>
    <w:p>
      <w:pPr>
        <w:spacing w:after="0"/>
        <w:ind w:left="0"/>
        <w:jc w:val="both"/>
      </w:pPr>
      <w:r>
        <w:rPr>
          <w:rFonts w:ascii="Times New Roman"/>
          <w:b w:val="false"/>
          <w:i w:val="false"/>
          <w:color w:val="000000"/>
          <w:sz w:val="28"/>
        </w:rPr>
        <w:t>
      1. Қашықтан оқыту 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bookmarkEnd w:id="579"/>
    <w:bookmarkStart w:name="z1109" w:id="580"/>
    <w:p>
      <w:pPr>
        <w:spacing w:after="0"/>
        <w:ind w:left="0"/>
        <w:jc w:val="both"/>
      </w:pPr>
      <w:r>
        <w:rPr>
          <w:rFonts w:ascii="Times New Roman"/>
          <w:b w:val="false"/>
          <w:i w:val="false"/>
          <w:color w:val="000000"/>
          <w:sz w:val="28"/>
        </w:rPr>
        <w:t>
      2. Тиісті әкімшілік-аумақтық бірліктерде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барлық білім алушылар үшін қашықтан оқытуды енгізеді.</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37-2-баппен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 w:id="581"/>
    <w:p>
      <w:pPr>
        <w:spacing w:after="0"/>
        <w:ind w:left="0"/>
        <w:jc w:val="left"/>
      </w:pPr>
      <w:r>
        <w:rPr>
          <w:rFonts w:ascii="Times New Roman"/>
          <w:b/>
          <w:i w:val="false"/>
          <w:color w:val="000000"/>
        </w:rPr>
        <w:t xml:space="preserve"> 38-бап. Білім алушылардың кәсіптік практикасы</w:t>
      </w:r>
    </w:p>
    <w:bookmarkEnd w:id="581"/>
    <w:bookmarkStart w:name="z456" w:id="582"/>
    <w:p>
      <w:pPr>
        <w:spacing w:after="0"/>
        <w:ind w:left="0"/>
        <w:jc w:val="both"/>
      </w:pPr>
      <w:r>
        <w:rPr>
          <w:rFonts w:ascii="Times New Roman"/>
          <w:b w:val="false"/>
          <w:i w:val="false"/>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82"/>
    <w:p>
      <w:pPr>
        <w:spacing w:after="0"/>
        <w:ind w:left="0"/>
        <w:jc w:val="both"/>
      </w:pPr>
      <w:r>
        <w:rPr>
          <w:rFonts w:ascii="Times New Roman"/>
          <w:b w:val="false"/>
          <w:i w:val="false"/>
          <w:color w:val="000000"/>
          <w:sz w:val="28"/>
        </w:rPr>
        <w:t>
      Кәсіптік практика тиісті кәсіпорындарда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bookmarkStart w:name="z457" w:id="583"/>
    <w:p>
      <w:pPr>
        <w:spacing w:after="0"/>
        <w:ind w:left="0"/>
        <w:jc w:val="both"/>
      </w:pPr>
      <w:r>
        <w:rPr>
          <w:rFonts w:ascii="Times New Roman"/>
          <w:b w:val="false"/>
          <w:i w:val="false"/>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bookmarkEnd w:id="583"/>
    <w:bookmarkStart w:name="z458" w:id="584"/>
    <w:p>
      <w:pPr>
        <w:spacing w:after="0"/>
        <w:ind w:left="0"/>
        <w:jc w:val="both"/>
      </w:pPr>
      <w:r>
        <w:rPr>
          <w:rFonts w:ascii="Times New Roman"/>
          <w:b w:val="false"/>
          <w:i w:val="false"/>
          <w:color w:val="000000"/>
          <w:sz w:val="28"/>
        </w:rPr>
        <w:t>
      3. Кәсіптік практиканы өткізу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84"/>
    <w:p>
      <w:pPr>
        <w:spacing w:after="0"/>
        <w:ind w:left="0"/>
        <w:jc w:val="both"/>
      </w:pPr>
      <w:r>
        <w:rPr>
          <w:rFonts w:ascii="Times New Roman"/>
          <w:b w:val="false"/>
          <w:i w:val="false"/>
          <w:color w:val="000000"/>
          <w:sz w:val="28"/>
        </w:rPr>
        <w:t>
      Шарттарда білім беру ұйымдарының, практиканың базасы болып табылатын кәсіпорындардың (ұйымдардың) және білім алушылардың міндеттері мен жауаптылықтары айқындалады.</w:t>
      </w:r>
    </w:p>
    <w:bookmarkStart w:name="z459" w:id="585"/>
    <w:p>
      <w:pPr>
        <w:spacing w:after="0"/>
        <w:ind w:left="0"/>
        <w:jc w:val="both"/>
      </w:pPr>
      <w:r>
        <w:rPr>
          <w:rFonts w:ascii="Times New Roman"/>
          <w:b w:val="false"/>
          <w:i w:val="false"/>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көзделеді және жасасылған шарттармен айқындалады.</w:t>
      </w:r>
    </w:p>
    <w:bookmarkEnd w:id="585"/>
    <w:bookmarkStart w:name="z460" w:id="586"/>
    <w:p>
      <w:pPr>
        <w:spacing w:after="0"/>
        <w:ind w:left="0"/>
        <w:jc w:val="both"/>
      </w:pPr>
      <w:r>
        <w:rPr>
          <w:rFonts w:ascii="Times New Roman"/>
          <w:b w:val="false"/>
          <w:i w:val="false"/>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bookmarkEnd w:id="586"/>
    <w:bookmarkStart w:name="z399" w:id="587"/>
    <w:p>
      <w:pPr>
        <w:spacing w:after="0"/>
        <w:ind w:left="0"/>
        <w:jc w:val="both"/>
      </w:pPr>
      <w:r>
        <w:rPr>
          <w:rFonts w:ascii="Times New Roman"/>
          <w:b w:val="false"/>
          <w:i w:val="false"/>
          <w:color w:val="000000"/>
          <w:sz w:val="28"/>
        </w:rPr>
        <w:t>
      6. Жоғары білімнің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bookmarkEnd w:id="587"/>
    <w:bookmarkStart w:name="z400" w:id="588"/>
    <w:p>
      <w:pPr>
        <w:spacing w:after="0"/>
        <w:ind w:left="0"/>
        <w:jc w:val="both"/>
      </w:pPr>
      <w:r>
        <w:rPr>
          <w:rFonts w:ascii="Times New Roman"/>
          <w:b w:val="false"/>
          <w:i w:val="false"/>
          <w:color w:val="000000"/>
          <w:sz w:val="28"/>
        </w:rPr>
        <w:t>
      7. Осы баптың талаптары әскери, арнаулы оқу орындарында білім алушылардың кәсіптік практикасына қолданылмайды.</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45" w:id="589"/>
    <w:p>
      <w:pPr>
        <w:spacing w:after="0"/>
        <w:ind w:left="0"/>
        <w:jc w:val="left"/>
      </w:pPr>
      <w:r>
        <w:rPr>
          <w:rFonts w:ascii="Times New Roman"/>
          <w:b/>
          <w:i w:val="false"/>
          <w:color w:val="000000"/>
        </w:rPr>
        <w:t xml:space="preserve"> 39-бап. Білім туралы құжаттар</w:t>
      </w:r>
    </w:p>
    <w:bookmarkEnd w:id="589"/>
    <w:bookmarkStart w:name="z461" w:id="590"/>
    <w:p>
      <w:pPr>
        <w:spacing w:after="0"/>
        <w:ind w:left="0"/>
        <w:jc w:val="both"/>
      </w:pPr>
      <w:r>
        <w:rPr>
          <w:rFonts w:ascii="Times New Roman"/>
          <w:b w:val="false"/>
          <w:i w:val="false"/>
          <w:color w:val="000000"/>
          <w:sz w:val="28"/>
        </w:rPr>
        <w:t>
      1. Орта, техникалық және кәсіптік, орта білімнен кейінгі, жоғары және жоғары оқу орнынан кейінгі білім беру ұйымдарында қорытынды аттестаттаудан өткен білім алушыларға білім туралы мынадай құжаттардың бірі беріледі:</w:t>
      </w:r>
    </w:p>
    <w:bookmarkEnd w:id="590"/>
    <w:p>
      <w:pPr>
        <w:spacing w:after="0"/>
        <w:ind w:left="0"/>
        <w:jc w:val="both"/>
      </w:pPr>
      <w:r>
        <w:rPr>
          <w:rFonts w:ascii="Times New Roman"/>
          <w:b w:val="false"/>
          <w:i w:val="false"/>
          <w:color w:val="000000"/>
          <w:sz w:val="28"/>
        </w:rPr>
        <w:t>
      1) білім туралы мемлекеттік үлгідегі құжат;</w:t>
      </w:r>
    </w:p>
    <w:p>
      <w:pPr>
        <w:spacing w:after="0"/>
        <w:ind w:left="0"/>
        <w:jc w:val="both"/>
      </w:pPr>
      <w:r>
        <w:rPr>
          <w:rFonts w:ascii="Times New Roman"/>
          <w:b w:val="false"/>
          <w:i w:val="false"/>
          <w:color w:val="000000"/>
          <w:sz w:val="28"/>
        </w:rPr>
        <w:t>
      2) дербес білім беру ұйымдарының білім туралы құжаты;</w:t>
      </w:r>
    </w:p>
    <w:p>
      <w:pPr>
        <w:spacing w:after="0"/>
        <w:ind w:left="0"/>
        <w:jc w:val="both"/>
      </w:pPr>
      <w:r>
        <w:rPr>
          <w:rFonts w:ascii="Times New Roman"/>
          <w:b w:val="false"/>
          <w:i w:val="false"/>
          <w:color w:val="000000"/>
          <w:sz w:val="28"/>
        </w:rPr>
        <w:t>
      3) білім туралы өзіндік үлгідегі құжат.</w:t>
      </w:r>
    </w:p>
    <w:p>
      <w:pPr>
        <w:spacing w:after="0"/>
        <w:ind w:left="0"/>
        <w:jc w:val="both"/>
      </w:pPr>
      <w:r>
        <w:rPr>
          <w:rFonts w:ascii="Times New Roman"/>
          <w:b w:val="false"/>
          <w:i w:val="false"/>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pPr>
        <w:spacing w:after="0"/>
        <w:ind w:left="0"/>
        <w:jc w:val="both"/>
      </w:pPr>
      <w:r>
        <w:rPr>
          <w:rFonts w:ascii="Times New Roman"/>
          <w:b w:val="false"/>
          <w:i w:val="false"/>
          <w:color w:val="000000"/>
          <w:sz w:val="28"/>
        </w:rPr>
        <w:t>
      Білім туралы құжаттардың қорғаныш белгілері болады.</w:t>
      </w:r>
    </w:p>
    <w:bookmarkStart w:name="z1110" w:id="591"/>
    <w:p>
      <w:pPr>
        <w:spacing w:after="0"/>
        <w:ind w:left="0"/>
        <w:jc w:val="both"/>
      </w:pPr>
      <w:r>
        <w:rPr>
          <w:rFonts w:ascii="Times New Roman"/>
          <w:b w:val="false"/>
          <w:i w:val="false"/>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болып табылады.</w:t>
      </w:r>
    </w:p>
    <w:bookmarkEnd w:id="591"/>
    <w:bookmarkStart w:name="z1078" w:id="592"/>
    <w:p>
      <w:pPr>
        <w:spacing w:after="0"/>
        <w:ind w:left="0"/>
        <w:jc w:val="both"/>
      </w:pPr>
      <w:r>
        <w:rPr>
          <w:rFonts w:ascii="Times New Roman"/>
          <w:b w:val="false"/>
          <w:i w:val="false"/>
          <w:color w:val="000000"/>
          <w:sz w:val="28"/>
        </w:rPr>
        <w:t>
      3. Білім туралы мемлекеттік үлгідегі құжаттарды:</w:t>
      </w:r>
    </w:p>
    <w:bookmarkEnd w:id="592"/>
    <w:p>
      <w:pPr>
        <w:spacing w:after="0"/>
        <w:ind w:left="0"/>
        <w:jc w:val="both"/>
      </w:pPr>
      <w:r>
        <w:rPr>
          <w:rFonts w:ascii="Times New Roman"/>
          <w:b w:val="false"/>
          <w:i w:val="false"/>
          <w:color w:val="000000"/>
          <w:sz w:val="28"/>
        </w:rPr>
        <w:t>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08.01.2021 </w:t>
      </w:r>
      <w:r>
        <w:rPr>
          <w:rFonts w:ascii="Times New Roman"/>
          <w:b w:val="false"/>
          <w:i w:val="false"/>
          <w:color w:val="ff0000"/>
          <w:sz w:val="28"/>
        </w:rPr>
        <w:t>№ 410-VI</w:t>
      </w:r>
      <w:r>
        <w:rPr>
          <w:rFonts w:ascii="Times New Roman"/>
          <w:b w:val="false"/>
          <w:i w:val="false"/>
          <w:color w:val="ff0000"/>
          <w:sz w:val="28"/>
        </w:rPr>
        <w:t xml:space="preserve"> (02.01.2021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тармақшаның осы редакциясы 02.01.2021 бастап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органдарының тізіліміне енгізілген аккредиттеу органдарында аккредиттеуден өткен білім беру ұйымдары;</w:t>
      </w:r>
    </w:p>
    <w:p>
      <w:pPr>
        <w:spacing w:after="0"/>
        <w:ind w:left="0"/>
        <w:jc w:val="both"/>
      </w:pPr>
      <w:r>
        <w:rPr>
          <w:rFonts w:ascii="Times New Roman"/>
          <w:b w:val="false"/>
          <w:i w:val="false"/>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pPr>
        <w:spacing w:after="0"/>
        <w:ind w:left="0"/>
        <w:jc w:val="both"/>
      </w:pPr>
      <w:r>
        <w:rPr>
          <w:rFonts w:ascii="Times New Roman"/>
          <w:b w:val="false"/>
          <w:i w:val="false"/>
          <w:color w:val="000000"/>
          <w:sz w:val="28"/>
        </w:rPr>
        <w:t>
      Білім туралы мемлекеттік үлгідегі құжаттарды толтыруға қойылатын талаптарды білім беру саласындағы уәкілетті орган айқындайды.</w:t>
      </w:r>
    </w:p>
    <w:bookmarkStart w:name="z1075" w:id="5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Дербес білім беру ұйымдарының білім туралы құжаттарын дербес білім беру ұйымдары береді.</w:t>
      </w:r>
    </w:p>
    <w:bookmarkEnd w:id="593"/>
    <w:p>
      <w:pPr>
        <w:spacing w:after="0"/>
        <w:ind w:left="0"/>
        <w:jc w:val="both"/>
      </w:pPr>
      <w:r>
        <w:rPr>
          <w:rFonts w:ascii="Times New Roman"/>
          <w:b w:val="false"/>
          <w:i w:val="false"/>
          <w:color w:val="000000"/>
          <w:sz w:val="28"/>
        </w:rPr>
        <w:t>
      Дербес білім беру ұйымының білім туралы құжаттарының нысаны мен оларды толтыруға қойылатын талаптарды дербес білім беру ұйымы айқындайды.</w:t>
      </w:r>
    </w:p>
    <w:bookmarkStart w:name="z1111" w:id="5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нәтижелері бойынша кәсіптік даярлық туралы куәлік береді.</w:t>
      </w:r>
    </w:p>
    <w:bookmarkEnd w:id="594"/>
    <w:bookmarkStart w:name="z1115" w:id="595"/>
    <w:p>
      <w:pPr>
        <w:spacing w:after="0"/>
        <w:ind w:left="0"/>
        <w:jc w:val="both"/>
      </w:pPr>
      <w:r>
        <w:rPr>
          <w:rFonts w:ascii="Times New Roman"/>
          <w:b w:val="false"/>
          <w:i w:val="false"/>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туралы өзіндік үлгідегі құжаттарды береді.</w:t>
      </w:r>
    </w:p>
    <w:bookmarkEnd w:id="595"/>
    <w:p>
      <w:pPr>
        <w:spacing w:after="0"/>
        <w:ind w:left="0"/>
        <w:jc w:val="both"/>
      </w:pPr>
      <w:r>
        <w:rPr>
          <w:rFonts w:ascii="Times New Roman"/>
          <w:b w:val="false"/>
          <w:i w:val="false"/>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жоғары оқу орнынан кейінгі білім беру ұйымы айқындайды.</w:t>
      </w:r>
    </w:p>
    <w:bookmarkStart w:name="z1112" w:id="596"/>
    <w:p>
      <w:pPr>
        <w:spacing w:after="0"/>
        <w:ind w:left="0"/>
        <w:jc w:val="both"/>
      </w:pPr>
      <w:r>
        <w:rPr>
          <w:rFonts w:ascii="Times New Roman"/>
          <w:b w:val="false"/>
          <w:i w:val="false"/>
          <w:color w:val="000000"/>
          <w:sz w:val="28"/>
        </w:rPr>
        <w:t>
      6. Білім алуды аяқтамаған не қорытынды аттестаттаудан өтпеген білім алушыларға белгіленген үлгідегі анықтама беріледі.</w:t>
      </w:r>
    </w:p>
    <w:bookmarkEnd w:id="596"/>
    <w:bookmarkStart w:name="z1113" w:id="597"/>
    <w:p>
      <w:pPr>
        <w:spacing w:after="0"/>
        <w:ind w:left="0"/>
        <w:jc w:val="both"/>
      </w:pPr>
      <w:r>
        <w:rPr>
          <w:rFonts w:ascii="Times New Roman"/>
          <w:b w:val="false"/>
          <w:i w:val="false"/>
          <w:color w:val="000000"/>
          <w:sz w:val="28"/>
        </w:rPr>
        <w:t>
      7. Шетелдік білім беру ұйымдары, оның ішінде олардың филиалдары, сондай-ақ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bookmarkEnd w:id="597"/>
    <w:bookmarkStart w:name="z1114" w:id="598"/>
    <w:p>
      <w:pPr>
        <w:spacing w:after="0"/>
        <w:ind w:left="0"/>
        <w:jc w:val="both"/>
      </w:pPr>
      <w:r>
        <w:rPr>
          <w:rFonts w:ascii="Times New Roman"/>
          <w:b w:val="false"/>
          <w:i w:val="false"/>
          <w:color w:val="000000"/>
          <w:sz w:val="28"/>
        </w:rPr>
        <w:t>
      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6" w:id="599"/>
    <w:p>
      <w:pPr>
        <w:spacing w:after="0"/>
        <w:ind w:left="0"/>
        <w:jc w:val="left"/>
      </w:pPr>
      <w:r>
        <w:rPr>
          <w:rFonts w:ascii="Times New Roman"/>
          <w:b/>
          <w:i w:val="false"/>
          <w:color w:val="000000"/>
        </w:rPr>
        <w:t xml:space="preserve"> 6-тарау. БІЛІМ БЕРУ ҚЫЗМЕТІНІҢ СУБЪЕКТІЛЕРІ</w:t>
      </w:r>
    </w:p>
    <w:bookmarkEnd w:id="599"/>
    <w:bookmarkStart w:name="z47" w:id="600"/>
    <w:p>
      <w:pPr>
        <w:spacing w:after="0"/>
        <w:ind w:left="0"/>
        <w:jc w:val="left"/>
      </w:pPr>
      <w:r>
        <w:rPr>
          <w:rFonts w:ascii="Times New Roman"/>
          <w:b/>
          <w:i w:val="false"/>
          <w:color w:val="000000"/>
        </w:rPr>
        <w:t xml:space="preserve"> 40-бап. Білім беру ұйымдары</w:t>
      </w:r>
    </w:p>
    <w:bookmarkEnd w:id="600"/>
    <w:bookmarkStart w:name="z465" w:id="601"/>
    <w:p>
      <w:pPr>
        <w:spacing w:after="0"/>
        <w:ind w:left="0"/>
        <w:jc w:val="both"/>
      </w:pPr>
      <w:r>
        <w:rPr>
          <w:rFonts w:ascii="Times New Roman"/>
          <w:b w:val="false"/>
          <w:i w:val="false"/>
          <w:color w:val="000000"/>
          <w:sz w:val="28"/>
        </w:rPr>
        <w:t>
      1.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беретін оқу бағдарламаларын іске асыратын дара кәсіпкерлер білім беру ұйымдары болып табылады.</w:t>
      </w:r>
    </w:p>
    <w:bookmarkEnd w:id="601"/>
    <w:bookmarkStart w:name="z466" w:id="602"/>
    <w:p>
      <w:pPr>
        <w:spacing w:after="0"/>
        <w:ind w:left="0"/>
        <w:jc w:val="both"/>
      </w:pPr>
      <w:r>
        <w:rPr>
          <w:rFonts w:ascii="Times New Roman"/>
          <w:b w:val="false"/>
          <w:i w:val="false"/>
          <w:color w:val="000000"/>
          <w:sz w:val="28"/>
        </w:rPr>
        <w:t>
      2. Білім беру ұйымдарында бiлiм беру қызметiмен айналысу құқығы:</w:t>
      </w:r>
    </w:p>
    <w:bookmarkEnd w:id="602"/>
    <w:bookmarkStart w:name="z928" w:id="603"/>
    <w:p>
      <w:pPr>
        <w:spacing w:after="0"/>
        <w:ind w:left="0"/>
        <w:jc w:val="both"/>
      </w:pPr>
      <w:r>
        <w:rPr>
          <w:rFonts w:ascii="Times New Roman"/>
          <w:b w:val="false"/>
          <w:i w:val="false"/>
          <w:color w:val="000000"/>
          <w:sz w:val="28"/>
        </w:rPr>
        <w:t>
      1) лицензиялауды талап ететін білім беру қызметінің кіші түрлері үшін – егер Қазақстан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bookmarkEnd w:id="603"/>
    <w:bookmarkStart w:name="z929" w:id="604"/>
    <w:p>
      <w:pPr>
        <w:spacing w:after="0"/>
        <w:ind w:left="0"/>
        <w:jc w:val="both"/>
      </w:pPr>
      <w:r>
        <w:rPr>
          <w:rFonts w:ascii="Times New Roman"/>
          <w:b w:val="false"/>
          <w:i w:val="false"/>
          <w:color w:val="000000"/>
          <w:sz w:val="28"/>
        </w:rPr>
        <w:t>
      2) лицензиялауды талап етпейтін білім беру қызметінің кіші түрлері үшін – заңды тұлғаларды мемлекеттік тіркеген сәттен бастап туындайды.</w:t>
      </w:r>
    </w:p>
    <w:bookmarkEnd w:id="604"/>
    <w:bookmarkStart w:name="z961" w:id="605"/>
    <w:p>
      <w:pPr>
        <w:spacing w:after="0"/>
        <w:ind w:left="0"/>
        <w:jc w:val="both"/>
      </w:pPr>
      <w:r>
        <w:rPr>
          <w:rFonts w:ascii="Times New Roman"/>
          <w:b w:val="false"/>
          <w:i w:val="false"/>
          <w:color w:val="000000"/>
          <w:sz w:val="28"/>
        </w:rPr>
        <w:t>
      3) білім беру қызметінің хабарлама жасау тәртібі көзделген кіші түрлері үшін – хабарлама берілген кезден бастап туындайды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bookmarkEnd w:id="605"/>
    <w:bookmarkStart w:name="z874" w:id="606"/>
    <w:p>
      <w:pPr>
        <w:spacing w:after="0"/>
        <w:ind w:left="0"/>
        <w:jc w:val="both"/>
      </w:pPr>
      <w:r>
        <w:rPr>
          <w:rFonts w:ascii="Times New Roman"/>
          <w:b w:val="false"/>
          <w:i w:val="false"/>
          <w:color w:val="000000"/>
          <w:sz w:val="28"/>
        </w:rPr>
        <w:t>
      2-1. Заңды тұлға ретінде мемлекеттік тіркеуден өткен кезден бастап алты ай ішінде бiлiм беру қызметiмен айналысуға лицензия алмаған жағдайда білім беру ұйымы сот тәртібімен таратылады.</w:t>
      </w:r>
    </w:p>
    <w:bookmarkEnd w:id="606"/>
    <w:p>
      <w:pPr>
        <w:spacing w:after="0"/>
        <w:ind w:left="0"/>
        <w:jc w:val="both"/>
      </w:pPr>
      <w:r>
        <w:rPr>
          <w:rFonts w:ascii="Times New Roman"/>
          <w:b w:val="false"/>
          <w:i w:val="false"/>
          <w:color w:val="000000"/>
          <w:sz w:val="28"/>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bookmarkStart w:name="z467" w:id="607"/>
    <w:p>
      <w:pPr>
        <w:spacing w:after="0"/>
        <w:ind w:left="0"/>
        <w:jc w:val="both"/>
      </w:pPr>
      <w:r>
        <w:rPr>
          <w:rFonts w:ascii="Times New Roman"/>
          <w:b w:val="false"/>
          <w:i w:val="false"/>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bookmarkEnd w:id="607"/>
    <w:bookmarkStart w:name="z468" w:id="608"/>
    <w:p>
      <w:pPr>
        <w:spacing w:after="0"/>
        <w:ind w:left="0"/>
        <w:jc w:val="both"/>
      </w:pPr>
      <w:r>
        <w:rPr>
          <w:rFonts w:ascii="Times New Roman"/>
          <w:b w:val="false"/>
          <w:i w:val="false"/>
          <w:color w:val="000000"/>
          <w:sz w:val="28"/>
        </w:rPr>
        <w:t>
      4. Іске асырылатын білім беру бағдарламаларына қарай білім беру ұйымдарының мынадай үлгілері болуы мүмкін:</w:t>
      </w:r>
    </w:p>
    <w:bookmarkEnd w:id="608"/>
    <w:bookmarkStart w:name="z875" w:id="609"/>
    <w:p>
      <w:pPr>
        <w:spacing w:after="0"/>
        <w:ind w:left="0"/>
        <w:jc w:val="both"/>
      </w:pPr>
      <w:r>
        <w:rPr>
          <w:rFonts w:ascii="Times New Roman"/>
          <w:b w:val="false"/>
          <w:i w:val="false"/>
          <w:color w:val="000000"/>
          <w:sz w:val="28"/>
        </w:rPr>
        <w:t>
      1) мектепке дейінгі ұйымдар;</w:t>
      </w:r>
    </w:p>
    <w:bookmarkEnd w:id="609"/>
    <w:bookmarkStart w:name="z876" w:id="610"/>
    <w:p>
      <w:pPr>
        <w:spacing w:after="0"/>
        <w:ind w:left="0"/>
        <w:jc w:val="both"/>
      </w:pPr>
      <w:r>
        <w:rPr>
          <w:rFonts w:ascii="Times New Roman"/>
          <w:b w:val="false"/>
          <w:i w:val="false"/>
          <w:color w:val="000000"/>
          <w:sz w:val="28"/>
        </w:rPr>
        <w:t>
      2) орта (бастауыш, негiзгi орта, жалпы орта) бiлiм беру ұйымдары;</w:t>
      </w:r>
    </w:p>
    <w:bookmarkEnd w:id="610"/>
    <w:bookmarkStart w:name="z877" w:id="611"/>
    <w:p>
      <w:pPr>
        <w:spacing w:after="0"/>
        <w:ind w:left="0"/>
        <w:jc w:val="both"/>
      </w:pPr>
      <w:r>
        <w:rPr>
          <w:rFonts w:ascii="Times New Roman"/>
          <w:b w:val="false"/>
          <w:i w:val="false"/>
          <w:color w:val="000000"/>
          <w:sz w:val="28"/>
        </w:rPr>
        <w:t>
      3) техникалық және кәсіптік білім беру ұйымдары;</w:t>
      </w:r>
    </w:p>
    <w:bookmarkEnd w:id="611"/>
    <w:bookmarkStart w:name="z878" w:id="612"/>
    <w:p>
      <w:pPr>
        <w:spacing w:after="0"/>
        <w:ind w:left="0"/>
        <w:jc w:val="both"/>
      </w:pPr>
      <w:r>
        <w:rPr>
          <w:rFonts w:ascii="Times New Roman"/>
          <w:b w:val="false"/>
          <w:i w:val="false"/>
          <w:color w:val="000000"/>
          <w:sz w:val="28"/>
        </w:rPr>
        <w:t>
      4) орта білімнен кейінгі білім беру ұйымдары;</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0" w:id="613"/>
    <w:p>
      <w:pPr>
        <w:spacing w:after="0"/>
        <w:ind w:left="0"/>
        <w:jc w:val="both"/>
      </w:pPr>
      <w:r>
        <w:rPr>
          <w:rFonts w:ascii="Times New Roman"/>
          <w:b w:val="false"/>
          <w:i w:val="false"/>
          <w:color w:val="000000"/>
          <w:sz w:val="28"/>
        </w:rPr>
        <w:t>
      6) жоғары және (немесе) жоғары оқу орнынан кейінгі білім беру ұйымдары;</w:t>
      </w:r>
    </w:p>
    <w:bookmarkEnd w:id="613"/>
    <w:bookmarkStart w:name="z881" w:id="614"/>
    <w:p>
      <w:pPr>
        <w:spacing w:after="0"/>
        <w:ind w:left="0"/>
        <w:jc w:val="both"/>
      </w:pPr>
      <w:r>
        <w:rPr>
          <w:rFonts w:ascii="Times New Roman"/>
          <w:b w:val="false"/>
          <w:i w:val="false"/>
          <w:color w:val="000000"/>
          <w:sz w:val="28"/>
        </w:rPr>
        <w:t>
      7) мамандандырылған білім беру ұйымдары;</w:t>
      </w:r>
    </w:p>
    <w:bookmarkEnd w:id="614"/>
    <w:bookmarkStart w:name="z882" w:id="615"/>
    <w:p>
      <w:pPr>
        <w:spacing w:after="0"/>
        <w:ind w:left="0"/>
        <w:jc w:val="both"/>
      </w:pPr>
      <w:r>
        <w:rPr>
          <w:rFonts w:ascii="Times New Roman"/>
          <w:b w:val="false"/>
          <w:i w:val="false"/>
          <w:color w:val="000000"/>
          <w:sz w:val="28"/>
        </w:rPr>
        <w:t>
      8) арнайы білім беру ұйымдары;</w:t>
      </w:r>
    </w:p>
    <w:bookmarkEnd w:id="615"/>
    <w:bookmarkStart w:name="z883" w:id="616"/>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w:t>
      </w:r>
    </w:p>
    <w:bookmarkEnd w:id="616"/>
    <w:bookmarkStart w:name="z884" w:id="617"/>
    <w:p>
      <w:pPr>
        <w:spacing w:after="0"/>
        <w:ind w:left="0"/>
        <w:jc w:val="both"/>
      </w:pPr>
      <w:r>
        <w:rPr>
          <w:rFonts w:ascii="Times New Roman"/>
          <w:b w:val="false"/>
          <w:i w:val="false"/>
          <w:color w:val="000000"/>
          <w:sz w:val="28"/>
        </w:rPr>
        <w:t>
      10) балаларға арналған қосымша білім беру ұйымдары;</w:t>
      </w:r>
    </w:p>
    <w:bookmarkEnd w:id="617"/>
    <w:bookmarkStart w:name="z885" w:id="618"/>
    <w:p>
      <w:pPr>
        <w:spacing w:after="0"/>
        <w:ind w:left="0"/>
        <w:jc w:val="both"/>
      </w:pPr>
      <w:r>
        <w:rPr>
          <w:rFonts w:ascii="Times New Roman"/>
          <w:b w:val="false"/>
          <w:i w:val="false"/>
          <w:color w:val="000000"/>
          <w:sz w:val="28"/>
        </w:rPr>
        <w:t>
      11) ересектерге арналған қосымша білім беру ұйымдары.</w:t>
      </w:r>
    </w:p>
    <w:bookmarkEnd w:id="618"/>
    <w:p>
      <w:pPr>
        <w:spacing w:after="0"/>
        <w:ind w:left="0"/>
        <w:jc w:val="both"/>
      </w:pPr>
      <w:r>
        <w:rPr>
          <w:rFonts w:ascii="Times New Roman"/>
          <w:b w:val="false"/>
          <w:i w:val="false"/>
          <w:color w:val="000000"/>
          <w:sz w:val="28"/>
        </w:rPr>
        <w:t>
      Білім беру ұйымдары түрлерінің номенклатурасын білім беру саласындағы уәкілетті орган бекітеді.</w:t>
      </w:r>
    </w:p>
    <w:bookmarkStart w:name="z469" w:id="619"/>
    <w:p>
      <w:pPr>
        <w:spacing w:after="0"/>
        <w:ind w:left="0"/>
        <w:jc w:val="both"/>
      </w:pPr>
      <w:r>
        <w:rPr>
          <w:rFonts w:ascii="Times New Roman"/>
          <w:b w:val="false"/>
          <w:i w:val="false"/>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мамандықтар бойынша медициналық білім беру бағдарламаларын іске асыруды жүзеге асыра алады.</w:t>
      </w:r>
    </w:p>
    <w:bookmarkEnd w:id="619"/>
    <w:p>
      <w:pPr>
        <w:spacing w:after="0"/>
        <w:ind w:left="0"/>
        <w:jc w:val="both"/>
      </w:pPr>
      <w:r>
        <w:rPr>
          <w:rFonts w:ascii="Times New Roman"/>
          <w:b w:val="false"/>
          <w:i w:val="false"/>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өтеусіз негізде даярлау үшін тиісті жағдайлар ұсынады.</w:t>
      </w:r>
    </w:p>
    <w:p>
      <w:pPr>
        <w:spacing w:after="0"/>
        <w:ind w:left="0"/>
        <w:jc w:val="both"/>
      </w:pPr>
      <w:r>
        <w:rPr>
          <w:rFonts w:ascii="Times New Roman"/>
          <w:b w:val="false"/>
          <w:i w:val="false"/>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симмуляциялық кабинеттің (орталықтың) болуы;</w:t>
      </w:r>
    </w:p>
    <w:p>
      <w:pPr>
        <w:spacing w:after="0"/>
        <w:ind w:left="0"/>
        <w:jc w:val="both"/>
      </w:pPr>
      <w:r>
        <w:rPr>
          <w:rFonts w:ascii="Times New Roman"/>
          <w:b w:val="false"/>
          <w:i w:val="false"/>
          <w:color w:val="000000"/>
          <w:sz w:val="28"/>
        </w:rPr>
        <w:t>
      2) білім беру ұйымының білім беру бағдарламасының барлық курстарын (оқу жылын) іске асыруы;</w:t>
      </w:r>
    </w:p>
    <w:p>
      <w:pPr>
        <w:spacing w:after="0"/>
        <w:ind w:left="0"/>
        <w:jc w:val="both"/>
      </w:pPr>
      <w:r>
        <w:rPr>
          <w:rFonts w:ascii="Times New Roman"/>
          <w:b w:val="false"/>
          <w:i w:val="false"/>
          <w:color w:val="000000"/>
          <w:sz w:val="28"/>
        </w:rPr>
        <w:t>
      3) дәрігер кадрларды даярлау кезінде - жоғары және (немесе) жоғары оқу орнынан кейінгі білім беру ұйымында үздіксіз интеграцияланған білім беру және жоғары оқу орнынан кейінгі (резидентура, докторантура) бағдарламаларды іске асыру;</w:t>
      </w:r>
    </w:p>
    <w:p>
      <w:pPr>
        <w:spacing w:after="0"/>
        <w:ind w:left="0"/>
        <w:jc w:val="both"/>
      </w:pPr>
      <w:r>
        <w:rPr>
          <w:rFonts w:ascii="Times New Roman"/>
          <w:b w:val="false"/>
          <w:i w:val="false"/>
          <w:color w:val="000000"/>
          <w:sz w:val="28"/>
        </w:rPr>
        <w:t>
      4) клиникалық базаларда білім алушыларды даярлау кезеңінде білікті медицина қызметкерлері арасынан тәлімгерлерді тарту;</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pPr>
        <w:spacing w:after="0"/>
        <w:ind w:left="0"/>
        <w:jc w:val="both"/>
      </w:pPr>
      <w:r>
        <w:rPr>
          <w:rFonts w:ascii="Times New Roman"/>
          <w:b w:val="false"/>
          <w:i w:val="false"/>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2011.01.19 </w:t>
      </w:r>
      <w:r>
        <w:rPr>
          <w:rFonts w:ascii="Times New Roman"/>
          <w:b w:val="false"/>
          <w:i w:val="false"/>
          <w:color w:val="000000"/>
          <w:sz w:val="28"/>
        </w:rPr>
        <w:t>N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1" w:id="620"/>
    <w:p>
      <w:pPr>
        <w:spacing w:after="0"/>
        <w:ind w:left="0"/>
        <w:jc w:val="left"/>
      </w:pPr>
      <w:r>
        <w:rPr>
          <w:rFonts w:ascii="Times New Roman"/>
          <w:b/>
          <w:i w:val="false"/>
          <w:color w:val="000000"/>
        </w:rPr>
        <w:t xml:space="preserve"> 40-1-бап. Жоғары және (немесе) жоғары оқу орнынан кейінгі білім беру ұйымының ерекше мәртебесі</w:t>
      </w:r>
    </w:p>
    <w:bookmarkEnd w:id="620"/>
    <w:p>
      <w:pPr>
        <w:spacing w:after="0"/>
        <w:ind w:left="0"/>
        <w:jc w:val="both"/>
      </w:pPr>
      <w:r>
        <w:rPr>
          <w:rFonts w:ascii="Times New Roman"/>
          <w:b w:val="false"/>
          <w:i w:val="false"/>
          <w:color w:val="ff0000"/>
          <w:sz w:val="28"/>
        </w:rPr>
        <w:t xml:space="preserve">
      Ескерту. 40-1-бап алып тасталды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48" w:id="621"/>
    <w:p>
      <w:pPr>
        <w:spacing w:after="0"/>
        <w:ind w:left="0"/>
        <w:jc w:val="left"/>
      </w:pPr>
      <w:r>
        <w:rPr>
          <w:rFonts w:ascii="Times New Roman"/>
          <w:b/>
          <w:i w:val="false"/>
          <w:color w:val="000000"/>
        </w:rPr>
        <w:t xml:space="preserve"> 41-бап. Білім беру ұйымының жарғысы</w:t>
      </w:r>
    </w:p>
    <w:bookmarkEnd w:id="621"/>
    <w:bookmarkStart w:name="z470" w:id="622"/>
    <w:p>
      <w:pPr>
        <w:spacing w:after="0"/>
        <w:ind w:left="0"/>
        <w:jc w:val="both"/>
      </w:pPr>
      <w:r>
        <w:rPr>
          <w:rFonts w:ascii="Times New Roman"/>
          <w:b w:val="false"/>
          <w:i w:val="false"/>
          <w:color w:val="000000"/>
          <w:sz w:val="28"/>
        </w:rPr>
        <w:t>
      1. Білім беру ұйымының жарғысы Қазақстан Республикасының азаматтық заңнамасында көзделген талаптардан басқа, мыналарды:</w:t>
      </w:r>
    </w:p>
    <w:bookmarkEnd w:id="622"/>
    <w:bookmarkStart w:name="z471" w:id="623"/>
    <w:p>
      <w:pPr>
        <w:spacing w:after="0"/>
        <w:ind w:left="0"/>
        <w:jc w:val="both"/>
      </w:pPr>
      <w:r>
        <w:rPr>
          <w:rFonts w:ascii="Times New Roman"/>
          <w:b w:val="false"/>
          <w:i w:val="false"/>
          <w:color w:val="000000"/>
          <w:sz w:val="28"/>
        </w:rPr>
        <w:t>
      1) іске асырылатын білім беру бағдарламаларының тізбесін;</w:t>
      </w:r>
    </w:p>
    <w:bookmarkEnd w:id="623"/>
    <w:bookmarkStart w:name="z472" w:id="624"/>
    <w:p>
      <w:pPr>
        <w:spacing w:after="0"/>
        <w:ind w:left="0"/>
        <w:jc w:val="both"/>
      </w:pPr>
      <w:r>
        <w:rPr>
          <w:rFonts w:ascii="Times New Roman"/>
          <w:b w:val="false"/>
          <w:i w:val="false"/>
          <w:color w:val="000000"/>
          <w:sz w:val="28"/>
        </w:rPr>
        <w:t>
      2) білім беру ұйымдарына қабылдау тәртібін;</w:t>
      </w:r>
    </w:p>
    <w:bookmarkEnd w:id="624"/>
    <w:bookmarkStart w:name="z473" w:id="625"/>
    <w:p>
      <w:pPr>
        <w:spacing w:after="0"/>
        <w:ind w:left="0"/>
        <w:jc w:val="both"/>
      </w:pPr>
      <w:r>
        <w:rPr>
          <w:rFonts w:ascii="Times New Roman"/>
          <w:b w:val="false"/>
          <w:i w:val="false"/>
          <w:color w:val="000000"/>
          <w:sz w:val="28"/>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bookmarkEnd w:id="625"/>
    <w:bookmarkStart w:name="z474" w:id="626"/>
    <w:p>
      <w:pPr>
        <w:spacing w:after="0"/>
        <w:ind w:left="0"/>
        <w:jc w:val="both"/>
      </w:pPr>
      <w:r>
        <w:rPr>
          <w:rFonts w:ascii="Times New Roman"/>
          <w:b w:val="false"/>
          <w:i w:val="false"/>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bookmarkEnd w:id="626"/>
    <w:bookmarkStart w:name="z886" w:id="627"/>
    <w:p>
      <w:pPr>
        <w:spacing w:after="0"/>
        <w:ind w:left="0"/>
        <w:jc w:val="both"/>
      </w:pPr>
      <w:r>
        <w:rPr>
          <w:rFonts w:ascii="Times New Roman"/>
          <w:b w:val="false"/>
          <w:i w:val="false"/>
          <w:color w:val="000000"/>
          <w:sz w:val="28"/>
        </w:rPr>
        <w:t>
      4-1) білім алушыларды, тәрбиеленушілерді оқудан шығару негіздерін және тәртібін;</w:t>
      </w:r>
    </w:p>
    <w:bookmarkEnd w:id="627"/>
    <w:bookmarkStart w:name="z475" w:id="628"/>
    <w:p>
      <w:pPr>
        <w:spacing w:after="0"/>
        <w:ind w:left="0"/>
        <w:jc w:val="both"/>
      </w:pPr>
      <w:r>
        <w:rPr>
          <w:rFonts w:ascii="Times New Roman"/>
          <w:b w:val="false"/>
          <w:i w:val="false"/>
          <w:color w:val="000000"/>
          <w:sz w:val="28"/>
        </w:rPr>
        <w:t>
      5) ақылы қызмет көрсетудің тізбесін және тәртібін;</w:t>
      </w:r>
    </w:p>
    <w:bookmarkEnd w:id="628"/>
    <w:bookmarkStart w:name="z476" w:id="629"/>
    <w:p>
      <w:pPr>
        <w:spacing w:after="0"/>
        <w:ind w:left="0"/>
        <w:jc w:val="both"/>
      </w:pPr>
      <w:r>
        <w:rPr>
          <w:rFonts w:ascii="Times New Roman"/>
          <w:b w:val="false"/>
          <w:i w:val="false"/>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bookmarkEnd w:id="629"/>
    <w:bookmarkStart w:name="z477" w:id="630"/>
    <w:p>
      <w:pPr>
        <w:spacing w:after="0"/>
        <w:ind w:left="0"/>
        <w:jc w:val="both"/>
      </w:pPr>
      <w:r>
        <w:rPr>
          <w:rFonts w:ascii="Times New Roman"/>
          <w:b w:val="false"/>
          <w:i w:val="false"/>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bookmarkEnd w:id="630"/>
    <w:bookmarkStart w:name="z478" w:id="631"/>
    <w:p>
      <w:pPr>
        <w:spacing w:after="0"/>
        <w:ind w:left="0"/>
        <w:jc w:val="both"/>
      </w:pPr>
      <w:r>
        <w:rPr>
          <w:rFonts w:ascii="Times New Roman"/>
          <w:b w:val="false"/>
          <w:i w:val="false"/>
          <w:color w:val="000000"/>
          <w:sz w:val="28"/>
        </w:rPr>
        <w:t>
      3. Білім беру ұйымының жарғысы Қазақстан Республикасының заңнамасында белгіленген тәртіппен бекітіледі.</w:t>
      </w:r>
    </w:p>
    <w:bookmarkEnd w:id="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 w:id="632"/>
    <w:p>
      <w:pPr>
        <w:spacing w:after="0"/>
        <w:ind w:left="0"/>
        <w:jc w:val="left"/>
      </w:pPr>
      <w:r>
        <w:rPr>
          <w:rFonts w:ascii="Times New Roman"/>
          <w:b/>
          <w:i w:val="false"/>
          <w:color w:val="000000"/>
        </w:rPr>
        <w:t xml:space="preserve"> 42-бап. Білім беру ұйымдарын құру, қайта ұйымдастыру және тарату</w:t>
      </w:r>
    </w:p>
    <w:bookmarkEnd w:id="632"/>
    <w:bookmarkStart w:name="z479" w:id="633"/>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ұйымдарының ғылыми-білім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33"/>
    <w:p>
      <w:pPr>
        <w:spacing w:after="0"/>
        <w:ind w:left="0"/>
        <w:jc w:val="both"/>
      </w:pPr>
      <w:r>
        <w:rPr>
          <w:rFonts w:ascii="Times New Roman"/>
          <w:b w:val="false"/>
          <w:i w:val="false"/>
          <w:color w:val="000000"/>
          <w:sz w:val="28"/>
        </w:rPr>
        <w:t>
      Коммерциялық ұйымдар ретінде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bookmarkStart w:name="z480" w:id="634"/>
    <w:p>
      <w:pPr>
        <w:spacing w:after="0"/>
        <w:ind w:left="0"/>
        <w:jc w:val="both"/>
      </w:pPr>
      <w:r>
        <w:rPr>
          <w:rFonts w:ascii="Times New Roman"/>
          <w:b w:val="false"/>
          <w:i w:val="false"/>
          <w:color w:val="000000"/>
          <w:sz w:val="28"/>
        </w:rPr>
        <w:t>
      2. Білім 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0" w:id="635"/>
    <w:p>
      <w:pPr>
        <w:spacing w:after="0"/>
        <w:ind w:left="0"/>
        <w:jc w:val="left"/>
      </w:pPr>
      <w:r>
        <w:rPr>
          <w:rFonts w:ascii="Times New Roman"/>
          <w:b/>
          <w:i w:val="false"/>
          <w:color w:val="000000"/>
        </w:rPr>
        <w:t xml:space="preserve"> 43-бап. Білім беру ұйымдарының құзыреті</w:t>
      </w:r>
    </w:p>
    <w:bookmarkEnd w:id="635"/>
    <w:bookmarkStart w:name="z481" w:id="636"/>
    <w:p>
      <w:pPr>
        <w:spacing w:after="0"/>
        <w:ind w:left="0"/>
        <w:jc w:val="both"/>
      </w:pPr>
      <w:r>
        <w:rPr>
          <w:rFonts w:ascii="Times New Roman"/>
          <w:b w:val="false"/>
          <w:i w:val="false"/>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bookmarkEnd w:id="636"/>
    <w:bookmarkStart w:name="z482" w:id="637"/>
    <w:p>
      <w:pPr>
        <w:spacing w:after="0"/>
        <w:ind w:left="0"/>
        <w:jc w:val="both"/>
      </w:pPr>
      <w:r>
        <w:rPr>
          <w:rFonts w:ascii="Times New Roman"/>
          <w:b w:val="false"/>
          <w:i w:val="false"/>
          <w:color w:val="000000"/>
          <w:sz w:val="28"/>
        </w:rPr>
        <w:t>
      2. Білім беру ұйымдары өз қызметін жария түрде жүзеге асырады, жұртшылықты оқу, ғылыми-зерттеу және қаржы қызметі туралы хабардар етеді.</w:t>
      </w:r>
    </w:p>
    <w:bookmarkEnd w:id="637"/>
    <w:bookmarkStart w:name="z483" w:id="638"/>
    <w:p>
      <w:pPr>
        <w:spacing w:after="0"/>
        <w:ind w:left="0"/>
        <w:jc w:val="both"/>
      </w:pPr>
      <w:r>
        <w:rPr>
          <w:rFonts w:ascii="Times New Roman"/>
          <w:b w:val="false"/>
          <w:i w:val="false"/>
          <w:color w:val="000000"/>
          <w:sz w:val="28"/>
        </w:rPr>
        <w:t>
      3. Білім беру ұйымдарының құзыретіне мынадай функциялар:</w:t>
      </w:r>
    </w:p>
    <w:bookmarkEnd w:id="638"/>
    <w:bookmarkStart w:name="z484" w:id="639"/>
    <w:p>
      <w:pPr>
        <w:spacing w:after="0"/>
        <w:ind w:left="0"/>
        <w:jc w:val="both"/>
      </w:pPr>
      <w:r>
        <w:rPr>
          <w:rFonts w:ascii="Times New Roman"/>
          <w:b w:val="false"/>
          <w:i w:val="false"/>
          <w:color w:val="000000"/>
          <w:sz w:val="28"/>
        </w:rPr>
        <w:t>
      1) ішкі тәртіп ережелерін әзірлеу және бекіту;</w:t>
      </w:r>
    </w:p>
    <w:bookmarkEnd w:id="639"/>
    <w:bookmarkStart w:name="z485" w:id="640"/>
    <w:p>
      <w:pPr>
        <w:spacing w:after="0"/>
        <w:ind w:left="0"/>
        <w:jc w:val="both"/>
      </w:pPr>
      <w:r>
        <w:rPr>
          <w:rFonts w:ascii="Times New Roman"/>
          <w:b w:val="false"/>
          <w:i w:val="false"/>
          <w:color w:val="000000"/>
          <w:sz w:val="28"/>
        </w:rPr>
        <w:t>
      2) жұмыс оқу жоспарлары мен жұмыс оқу бағдарламаларын әзiрлеу және бекiту;</w:t>
      </w:r>
    </w:p>
    <w:bookmarkEnd w:id="640"/>
    <w:bookmarkStart w:name="z887" w:id="641"/>
    <w:p>
      <w:pPr>
        <w:spacing w:after="0"/>
        <w:ind w:left="0"/>
        <w:jc w:val="both"/>
      </w:pPr>
      <w:r>
        <w:rPr>
          <w:rFonts w:ascii="Times New Roman"/>
          <w:b w:val="false"/>
          <w:i w:val="false"/>
          <w:color w:val="000000"/>
          <w:sz w:val="28"/>
        </w:rPr>
        <w:t>
      2-1) қысқартылған оқыту мерзімімен білім беру бағдарламаларын әзірлеу және бекіту;</w:t>
      </w:r>
    </w:p>
    <w:bookmarkEnd w:id="641"/>
    <w:bookmarkStart w:name="z449" w:id="642"/>
    <w:p>
      <w:pPr>
        <w:spacing w:after="0"/>
        <w:ind w:left="0"/>
        <w:jc w:val="both"/>
      </w:pPr>
      <w:r>
        <w:rPr>
          <w:rFonts w:ascii="Times New Roman"/>
          <w:b w:val="false"/>
          <w:i w:val="false"/>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42"/>
    <w:p>
      <w:pPr>
        <w:spacing w:after="0"/>
        <w:ind w:left="0"/>
        <w:jc w:val="both"/>
      </w:pPr>
      <w:r>
        <w:rPr>
          <w:rFonts w:ascii="Times New Roman"/>
          <w:b w:val="false"/>
          <w:i w:val="false"/>
          <w:color w:val="000000"/>
          <w:sz w:val="28"/>
        </w:rPr>
        <w:t>
      алдағы оқу жылында пайдалануға ұсынылатын оқулықтар мен оқу-әдістемелік кешендерінің және басқа да қосымша әдебиеттердің, оның ішінде электрондық жеткізгіштегілерінің тізбесі туралы;</w:t>
      </w:r>
    </w:p>
    <w:p>
      <w:pPr>
        <w:spacing w:after="0"/>
        <w:ind w:left="0"/>
        <w:jc w:val="both"/>
      </w:pPr>
      <w:r>
        <w:rPr>
          <w:rFonts w:ascii="Times New Roman"/>
          <w:b w:val="false"/>
          <w:i w:val="false"/>
          <w:color w:val="000000"/>
          <w:sz w:val="28"/>
        </w:rPr>
        <w:t>
      алдағы оқу жылында пайдаланылатын оқу материалдарының тізбесі туралы хабардар ету;</w:t>
      </w:r>
    </w:p>
    <w:bookmarkStart w:name="z486" w:id="643"/>
    <w:p>
      <w:pPr>
        <w:spacing w:after="0"/>
        <w:ind w:left="0"/>
        <w:jc w:val="both"/>
      </w:pPr>
      <w:r>
        <w:rPr>
          <w:rFonts w:ascii="Times New Roman"/>
          <w:b w:val="false"/>
          <w:i w:val="false"/>
          <w:color w:val="000000"/>
          <w:sz w:val="28"/>
        </w:rPr>
        <w:t>
      3) егер осы Заңда және қабылдаудың Үлгілік ережесінде өзгеше көзделмесе бiлiм беру қызметiмен айналысуға берілген лицензияға сәйкес білім алушылардың, тәрбиеленушілердің контингентін қалыптастыру;</w:t>
      </w:r>
    </w:p>
    <w:bookmarkEnd w:id="643"/>
    <w:bookmarkStart w:name="z487" w:id="644"/>
    <w:p>
      <w:pPr>
        <w:spacing w:after="0"/>
        <w:ind w:left="0"/>
        <w:jc w:val="both"/>
      </w:pPr>
      <w:r>
        <w:rPr>
          <w:rFonts w:ascii="Times New Roman"/>
          <w:b w:val="false"/>
          <w:i w:val="false"/>
          <w:color w:val="000000"/>
          <w:sz w:val="28"/>
        </w:rPr>
        <w:t>
      4) оқытудың жаңа технологияларын, оның ішінде оқытудың кредиттік технологиясын енгізу;</w:t>
      </w:r>
    </w:p>
    <w:bookmarkEnd w:id="644"/>
    <w:bookmarkStart w:name="z488" w:id="645"/>
    <w:p>
      <w:pPr>
        <w:spacing w:after="0"/>
        <w:ind w:left="0"/>
        <w:jc w:val="both"/>
      </w:pPr>
      <w:r>
        <w:rPr>
          <w:rFonts w:ascii="Times New Roman"/>
          <w:b w:val="false"/>
          <w:i w:val="false"/>
          <w:color w:val="000000"/>
          <w:sz w:val="28"/>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w:t>
      </w:r>
    </w:p>
    <w:bookmarkEnd w:id="645"/>
    <w:p>
      <w:pPr>
        <w:spacing w:after="0"/>
        <w:ind w:left="0"/>
        <w:jc w:val="both"/>
      </w:pPr>
      <w:r>
        <w:rPr>
          <w:rFonts w:ascii="Times New Roman"/>
          <w:b w:val="false"/>
          <w:i w:val="false"/>
          <w:color w:val="000000"/>
          <w:sz w:val="28"/>
        </w:rPr>
        <w:t>
      5-1) техникалық және кәсіптік, орта білімнен кейінгі білім беру ұйымдарындағы білім алушыларға жұмысшы біліктіліктерін, "орта буын маманы", "қолданбалы бакалавр" біліктіліктерін беру;</w:t>
      </w:r>
    </w:p>
    <w:bookmarkStart w:name="z489" w:id="646"/>
    <w:p>
      <w:pPr>
        <w:spacing w:after="0"/>
        <w:ind w:left="0"/>
        <w:jc w:val="both"/>
      </w:pPr>
      <w:r>
        <w:rPr>
          <w:rFonts w:ascii="Times New Roman"/>
          <w:b w:val="false"/>
          <w:i w:val="false"/>
          <w:color w:val="000000"/>
          <w:sz w:val="28"/>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bookmarkEnd w:id="646"/>
    <w:bookmarkStart w:name="z490" w:id="647"/>
    <w:p>
      <w:pPr>
        <w:spacing w:after="0"/>
        <w:ind w:left="0"/>
        <w:jc w:val="both"/>
      </w:pPr>
      <w:r>
        <w:rPr>
          <w:rFonts w:ascii="Times New Roman"/>
          <w:b w:val="false"/>
          <w:i w:val="false"/>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bookmarkEnd w:id="647"/>
    <w:bookmarkStart w:name="z1065" w:id="648"/>
    <w:p>
      <w:pPr>
        <w:spacing w:after="0"/>
        <w:ind w:left="0"/>
        <w:jc w:val="both"/>
      </w:pPr>
      <w:r>
        <w:rPr>
          <w:rFonts w:ascii="Times New Roman"/>
          <w:b w:val="false"/>
          <w:i w:val="false"/>
          <w:color w:val="000000"/>
          <w:sz w:val="28"/>
        </w:rPr>
        <w:t>
      7-1) Қазақстан Республикасының заңнамасында белгіленген тәртіппен педагогтердің міндетті мерзімдік медициналық қарап-тексеруден өтуін қамтамасыз ету;</w:t>
      </w:r>
    </w:p>
    <w:bookmarkEnd w:id="648"/>
    <w:bookmarkStart w:name="z491" w:id="649"/>
    <w:p>
      <w:pPr>
        <w:spacing w:after="0"/>
        <w:ind w:left="0"/>
        <w:jc w:val="both"/>
      </w:pPr>
      <w:r>
        <w:rPr>
          <w:rFonts w:ascii="Times New Roman"/>
          <w:b w:val="false"/>
          <w:i w:val="false"/>
          <w:color w:val="000000"/>
          <w:sz w:val="28"/>
        </w:rPr>
        <w:t>
      8) білім беру ұйымдарын материалдық-техникалық қамтамасыз ету, жарақтандыру мен жабдықтау;</w:t>
      </w:r>
    </w:p>
    <w:bookmarkEnd w:id="649"/>
    <w:bookmarkStart w:name="z492" w:id="650"/>
    <w:p>
      <w:pPr>
        <w:spacing w:after="0"/>
        <w:ind w:left="0"/>
        <w:jc w:val="both"/>
      </w:pPr>
      <w:r>
        <w:rPr>
          <w:rFonts w:ascii="Times New Roman"/>
          <w:b w:val="false"/>
          <w:i w:val="false"/>
          <w:color w:val="000000"/>
          <w:sz w:val="28"/>
        </w:rPr>
        <w:t>
      9) Қазақстан Республикасының заңнамасында белгіленген тәртіппен ақылы негізде тауарларды (жұмыстарды, қызметтер көрсетуді) ұсыну;</w:t>
      </w:r>
    </w:p>
    <w:bookmarkEnd w:id="650"/>
    <w:bookmarkStart w:name="z493" w:id="651"/>
    <w:p>
      <w:pPr>
        <w:spacing w:after="0"/>
        <w:ind w:left="0"/>
        <w:jc w:val="both"/>
      </w:pPr>
      <w:r>
        <w:rPr>
          <w:rFonts w:ascii="Times New Roman"/>
          <w:b w:val="false"/>
          <w:i w:val="false"/>
          <w:color w:val="000000"/>
          <w:sz w:val="28"/>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bookmarkEnd w:id="651"/>
    <w:bookmarkStart w:name="z494" w:id="652"/>
    <w:p>
      <w:pPr>
        <w:spacing w:after="0"/>
        <w:ind w:left="0"/>
        <w:jc w:val="both"/>
      </w:pPr>
      <w:r>
        <w:rPr>
          <w:rFonts w:ascii="Times New Roman"/>
          <w:b w:val="false"/>
          <w:i w:val="false"/>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алушыларды тамақпен қамтамасыз ету;</w:t>
      </w:r>
    </w:p>
    <w:bookmarkEnd w:id="652"/>
    <w:bookmarkStart w:name="z1028" w:id="653"/>
    <w:p>
      <w:pPr>
        <w:spacing w:after="0"/>
        <w:ind w:left="0"/>
        <w:jc w:val="both"/>
      </w:pPr>
      <w:r>
        <w:rPr>
          <w:rFonts w:ascii="Times New Roman"/>
          <w:b w:val="false"/>
          <w:i w:val="false"/>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bookmarkEnd w:id="653"/>
    <w:bookmarkStart w:name="z1029" w:id="654"/>
    <w:p>
      <w:pPr>
        <w:spacing w:after="0"/>
        <w:ind w:left="0"/>
        <w:jc w:val="both"/>
      </w:pPr>
      <w:r>
        <w:rPr>
          <w:rFonts w:ascii="Times New Roman"/>
          <w:b w:val="false"/>
          <w:i w:val="false"/>
          <w:color w:val="000000"/>
          <w:sz w:val="28"/>
        </w:rPr>
        <w:t>
      11-2) білім алушылар мен тәрбиеленушілердің денсаулығын сақтау мен нығайтуды қамтамасыз ету;</w:t>
      </w:r>
    </w:p>
    <w:bookmarkEnd w:id="654"/>
    <w:bookmarkStart w:name="z1038" w:id="655"/>
    <w:p>
      <w:pPr>
        <w:spacing w:after="0"/>
        <w:ind w:left="0"/>
        <w:jc w:val="both"/>
      </w:pPr>
      <w:r>
        <w:rPr>
          <w:rFonts w:ascii="Times New Roman"/>
          <w:b w:val="false"/>
          <w:i w:val="false"/>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алушылардың, тәрбиеленушілердің Интернетке қол жеткізуін қамтамасыз ету;</w:t>
      </w:r>
    </w:p>
    <w:bookmarkEnd w:id="655"/>
    <w:bookmarkStart w:name="z1069" w:id="656"/>
    <w:p>
      <w:pPr>
        <w:spacing w:after="0"/>
        <w:ind w:left="0"/>
        <w:jc w:val="both"/>
      </w:pPr>
      <w:r>
        <w:rPr>
          <w:rFonts w:ascii="Times New Roman"/>
          <w:b w:val="false"/>
          <w:i w:val="false"/>
          <w:color w:val="000000"/>
          <w:sz w:val="28"/>
        </w:rPr>
        <w:t>
      11-4) білім беру саласындағы ақпараттандыру объектілеріне әкімшілік деректерді беруді қамтамасыз ету;</w:t>
      </w:r>
    </w:p>
    <w:bookmarkEnd w:id="656"/>
    <w:bookmarkStart w:name="z495" w:id="657"/>
    <w:p>
      <w:pPr>
        <w:spacing w:after="0"/>
        <w:ind w:left="0"/>
        <w:jc w:val="both"/>
      </w:pPr>
      <w:r>
        <w:rPr>
          <w:rFonts w:ascii="Times New Roman"/>
          <w:b w:val="false"/>
          <w:i w:val="false"/>
          <w:color w:val="000000"/>
          <w:sz w:val="28"/>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bookmarkEnd w:id="657"/>
    <w:bookmarkStart w:name="z496" w:id="658"/>
    <w:p>
      <w:pPr>
        <w:spacing w:after="0"/>
        <w:ind w:left="0"/>
        <w:jc w:val="both"/>
      </w:pPr>
      <w:r>
        <w:rPr>
          <w:rFonts w:ascii="Times New Roman"/>
          <w:b w:val="false"/>
          <w:i w:val="false"/>
          <w:color w:val="000000"/>
          <w:sz w:val="28"/>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bookmarkEnd w:id="658"/>
    <w:bookmarkStart w:name="z497" w:id="659"/>
    <w:p>
      <w:pPr>
        <w:spacing w:after="0"/>
        <w:ind w:left="0"/>
        <w:jc w:val="both"/>
      </w:pPr>
      <w:r>
        <w:rPr>
          <w:rFonts w:ascii="Times New Roman"/>
          <w:b w:val="false"/>
          <w:i w:val="false"/>
          <w:color w:val="000000"/>
          <w:sz w:val="28"/>
        </w:rPr>
        <w:t>
      14) қоғамдық өзін-өзі басқару органдарының, қоғамдық бірлестіктердің қызметіне жәрдемдесу;</w:t>
      </w:r>
    </w:p>
    <w:bookmarkEnd w:id="659"/>
    <w:bookmarkStart w:name="z498" w:id="660"/>
    <w:p>
      <w:pPr>
        <w:spacing w:after="0"/>
        <w:ind w:left="0"/>
        <w:jc w:val="both"/>
      </w:pPr>
      <w:r>
        <w:rPr>
          <w:rFonts w:ascii="Times New Roman"/>
          <w:b w:val="false"/>
          <w:i w:val="false"/>
          <w:color w:val="000000"/>
          <w:sz w:val="28"/>
        </w:rPr>
        <w:t>
      15) Қазақстан Республикасының заңнамасында белгіленген тәртіппен қаржылық есептілікті табыс ету;</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8" w:id="661"/>
    <w:p>
      <w:pPr>
        <w:spacing w:after="0"/>
        <w:ind w:left="0"/>
        <w:jc w:val="both"/>
      </w:pPr>
      <w:r>
        <w:rPr>
          <w:rFonts w:ascii="Times New Roman"/>
          <w:b w:val="false"/>
          <w:i w:val="false"/>
          <w:color w:val="000000"/>
          <w:sz w:val="28"/>
        </w:rPr>
        <w:t>
      18) кадрларды кәсіптік даярлаудың қазіргі заманғы нысандарын енгізу жатады.</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0" w:id="662"/>
    <w:p>
      <w:pPr>
        <w:spacing w:after="0"/>
        <w:ind w:left="0"/>
        <w:jc w:val="both"/>
      </w:pPr>
      <w:r>
        <w:rPr>
          <w:rFonts w:ascii="Times New Roman"/>
          <w:b w:val="false"/>
          <w:i w:val="false"/>
          <w:color w:val="000000"/>
          <w:sz w:val="28"/>
        </w:rPr>
        <w:t>
      6. Қазақстан Республикасы Үкіметінің шешімімен құрылған оқыту-сауықтыру білім беру ұйымдары:</w:t>
      </w:r>
    </w:p>
    <w:bookmarkEnd w:id="662"/>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асырады;</w:t>
      </w:r>
    </w:p>
    <w:p>
      <w:pPr>
        <w:spacing w:after="0"/>
        <w:ind w:left="0"/>
        <w:jc w:val="both"/>
      </w:pPr>
      <w:r>
        <w:rPr>
          <w:rFonts w:ascii="Times New Roman"/>
          <w:b w:val="false"/>
          <w:i w:val="false"/>
          <w:color w:val="000000"/>
          <w:sz w:val="28"/>
        </w:rPr>
        <w:t>
      2) балалардың, оның ішінде өздеріне Қазақстан Республикасының заңнамасына сәйкес атаулы әлеуметтік көмек көрсетілетін балалардың сауықтырылуын, демалысын ұйымдастыру жөніндегі шаралар кешенін жүзеге асырады;</w:t>
      </w:r>
    </w:p>
    <w:p>
      <w:pPr>
        <w:spacing w:after="0"/>
        <w:ind w:left="0"/>
        <w:jc w:val="both"/>
      </w:pPr>
      <w:r>
        <w:rPr>
          <w:rFonts w:ascii="Times New Roman"/>
          <w:b w:val="false"/>
          <w:i w:val="false"/>
          <w:color w:val="000000"/>
          <w:sz w:val="28"/>
        </w:rPr>
        <w:t>
      3) балалардың сауықтырылуы, демалысы уақытында жалпы білім беретін оқу бағдарламаларын меңгеруіне жағдайлар жасайды;</w:t>
      </w:r>
    </w:p>
    <w:p>
      <w:pPr>
        <w:spacing w:after="0"/>
        <w:ind w:left="0"/>
        <w:jc w:val="both"/>
      </w:pPr>
      <w:r>
        <w:rPr>
          <w:rFonts w:ascii="Times New Roman"/>
          <w:b w:val="false"/>
          <w:i w:val="false"/>
          <w:color w:val="000000"/>
          <w:sz w:val="28"/>
        </w:rPr>
        <w:t>
      4) білім алушыларға медициналық қызмет көрсетілуін қамтамасыз етеді;</w:t>
      </w:r>
    </w:p>
    <w:p>
      <w:pPr>
        <w:spacing w:after="0"/>
        <w:ind w:left="0"/>
        <w:jc w:val="both"/>
      </w:pPr>
      <w:r>
        <w:rPr>
          <w:rFonts w:ascii="Times New Roman"/>
          <w:b w:val="false"/>
          <w:i w:val="false"/>
          <w:color w:val="000000"/>
          <w:sz w:val="28"/>
        </w:rPr>
        <w:t>
      5) зияткерлік және имандылық дамуды қамтамасыз ететін инновациялық педагогикалық әдістер мен технологияларды әзірлейді;</w:t>
      </w:r>
    </w:p>
    <w:p>
      <w:pPr>
        <w:spacing w:after="0"/>
        <w:ind w:left="0"/>
        <w:jc w:val="both"/>
      </w:pPr>
      <w:r>
        <w:rPr>
          <w:rFonts w:ascii="Times New Roman"/>
          <w:b w:val="false"/>
          <w:i w:val="false"/>
          <w:color w:val="000000"/>
          <w:sz w:val="28"/>
        </w:rPr>
        <w:t>
      6) оқулықтарды, оқу-әдістемелік кешендерді, ғылыми-әдістемелік құралдар мен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pPr>
        <w:spacing w:after="0"/>
        <w:ind w:left="0"/>
        <w:jc w:val="both"/>
      </w:pPr>
      <w:r>
        <w:rPr>
          <w:rFonts w:ascii="Times New Roman"/>
          <w:b w:val="false"/>
          <w:i w:val="false"/>
          <w:color w:val="000000"/>
          <w:sz w:val="28"/>
        </w:rPr>
        <w:t>
      7) имандылық-рухани даму саласында педагогтерді қайта даярлауды және олардың біліктілігін арттыруды жүзеге асырады;</w:t>
      </w:r>
    </w:p>
    <w:p>
      <w:pPr>
        <w:spacing w:after="0"/>
        <w:ind w:left="0"/>
        <w:jc w:val="both"/>
      </w:pPr>
      <w:r>
        <w:rPr>
          <w:rFonts w:ascii="Times New Roman"/>
          <w:b w:val="false"/>
          <w:i w:val="false"/>
          <w:color w:val="000000"/>
          <w:sz w:val="28"/>
        </w:rPr>
        <w:t>
      8) имандылық-рухани даму мәселелері бойынша ғылыми зерттеулер жүргізеді.</w:t>
      </w:r>
    </w:p>
    <w:bookmarkStart w:name="z1058" w:id="663"/>
    <w:p>
      <w:pPr>
        <w:spacing w:after="0"/>
        <w:ind w:left="0"/>
        <w:jc w:val="both"/>
      </w:pPr>
      <w:r>
        <w:rPr>
          <w:rFonts w:ascii="Times New Roman"/>
          <w:b w:val="false"/>
          <w:i w:val="false"/>
          <w:color w:val="000000"/>
          <w:sz w:val="28"/>
        </w:rPr>
        <w:t>
      6-1.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bookmarkEnd w:id="663"/>
    <w:p>
      <w:pPr>
        <w:spacing w:after="0"/>
        <w:ind w:left="0"/>
        <w:jc w:val="both"/>
      </w:pPr>
      <w:r>
        <w:rPr>
          <w:rFonts w:ascii="Times New Roman"/>
          <w:b w:val="false"/>
          <w:i w:val="false"/>
          <w:color w:val="000000"/>
          <w:sz w:val="28"/>
        </w:rPr>
        <w:t>
      7. Осы бапта көрсетілген нормалар жоғары және (немесе) жоғары оқу орнынан кейінгі білім беру ұйымдарына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21.05.2013 </w:t>
      </w:r>
      <w:r>
        <w:rPr>
          <w:rFonts w:ascii="Times New Roman"/>
          <w:b w:val="false"/>
          <w:i w:val="false"/>
          <w:color w:val="000000"/>
          <w:sz w:val="28"/>
        </w:rPr>
        <w:t>№ 93-V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Жоғары және (немесе) жоғары оқу орнынан кейінгі білім беру ұйымдарының қызметі және құзыреті</w:t>
      </w:r>
    </w:p>
    <w:bookmarkStart w:name="z1044" w:id="664"/>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 бюджеттен тыс қаржыландыру көздері есебінен мынадай қызмет түрлерін:</w:t>
      </w:r>
    </w:p>
    <w:bookmarkEnd w:id="664"/>
    <w:p>
      <w:pPr>
        <w:spacing w:after="0"/>
        <w:ind w:left="0"/>
        <w:jc w:val="both"/>
      </w:pPr>
      <w:r>
        <w:rPr>
          <w:rFonts w:ascii="Times New Roman"/>
          <w:b w:val="false"/>
          <w:i w:val="false"/>
          <w:color w:val="000000"/>
          <w:sz w:val="28"/>
        </w:rPr>
        <w:t>
      1) жоғары және жоғары оқу орнынан кейінгі білімнің білім беру бағдарламалары бойынша кадрлар даярлауды, сондай-ақ іргелі және қолданбалы ғылыми зерттеулерді қоса алғанда, ғылыми-техникалық, инновациялық қызметті, ғылыми-зерттеу жұмыстарын;</w:t>
      </w:r>
    </w:p>
    <w:p>
      <w:pPr>
        <w:spacing w:after="0"/>
        <w:ind w:left="0"/>
        <w:jc w:val="both"/>
      </w:pPr>
      <w:r>
        <w:rPr>
          <w:rFonts w:ascii="Times New Roman"/>
          <w:b w:val="false"/>
          <w:i w:val="false"/>
          <w:color w:val="000000"/>
          <w:sz w:val="28"/>
        </w:rPr>
        <w:t xml:space="preserve">
      2) білім алушыларды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3) жұмыскерлерді тамақтандырумен, тұрумен, медициналық қызмет көрсетумен қамтамасыз етуді; </w:t>
      </w:r>
    </w:p>
    <w:p>
      <w:pPr>
        <w:spacing w:after="0"/>
        <w:ind w:left="0"/>
        <w:jc w:val="both"/>
      </w:pPr>
      <w:r>
        <w:rPr>
          <w:rFonts w:ascii="Times New Roman"/>
          <w:b w:val="false"/>
          <w:i w:val="false"/>
          <w:color w:val="000000"/>
          <w:sz w:val="28"/>
        </w:rPr>
        <w:t xml:space="preserve">
      4) білім алушылардың қауіпсіздігін қамтамасыз етуді; </w:t>
      </w:r>
    </w:p>
    <w:p>
      <w:pPr>
        <w:spacing w:after="0"/>
        <w:ind w:left="0"/>
        <w:jc w:val="both"/>
      </w:pPr>
      <w:r>
        <w:rPr>
          <w:rFonts w:ascii="Times New Roman"/>
          <w:b w:val="false"/>
          <w:i w:val="false"/>
          <w:color w:val="000000"/>
          <w:sz w:val="28"/>
        </w:rPr>
        <w:t xml:space="preserve">
      5) спорттық және мәдени-бұқаралық іс-шараларды ұйымдастыру мен өткізуді; </w:t>
      </w:r>
    </w:p>
    <w:p>
      <w:pPr>
        <w:spacing w:after="0"/>
        <w:ind w:left="0"/>
        <w:jc w:val="both"/>
      </w:pPr>
      <w:r>
        <w:rPr>
          <w:rFonts w:ascii="Times New Roman"/>
          <w:b w:val="false"/>
          <w:i w:val="false"/>
          <w:color w:val="000000"/>
          <w:sz w:val="28"/>
        </w:rPr>
        <w:t xml:space="preserve">
      6) дене шынықтыру-сауықтыру іс-шараларын ұйымдастыру мен өткізуді, спорттық және шығармашылық секциялар құруды; </w:t>
      </w:r>
    </w:p>
    <w:p>
      <w:pPr>
        <w:spacing w:after="0"/>
        <w:ind w:left="0"/>
        <w:jc w:val="both"/>
      </w:pPr>
      <w:r>
        <w:rPr>
          <w:rFonts w:ascii="Times New Roman"/>
          <w:b w:val="false"/>
          <w:i w:val="false"/>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pPr>
        <w:spacing w:after="0"/>
        <w:ind w:left="0"/>
        <w:jc w:val="both"/>
      </w:pPr>
      <w:r>
        <w:rPr>
          <w:rFonts w:ascii="Times New Roman"/>
          <w:b w:val="false"/>
          <w:i w:val="false"/>
          <w:color w:val="000000"/>
          <w:sz w:val="28"/>
        </w:rPr>
        <w:t>
      8) халықаралық және республикалық деңгейдегі түрлі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pPr>
        <w:spacing w:after="0"/>
        <w:ind w:left="0"/>
        <w:jc w:val="both"/>
      </w:pPr>
      <w:r>
        <w:rPr>
          <w:rFonts w:ascii="Times New Roman"/>
          <w:b w:val="false"/>
          <w:i w:val="false"/>
          <w:color w:val="000000"/>
          <w:sz w:val="28"/>
        </w:rPr>
        <w:t>
      9) білім алушыларды запастағы офицерлер мен запастағы сержанттар бағдарламалары бойынша әскери қызметке даярлауды;</w:t>
      </w:r>
    </w:p>
    <w:p>
      <w:pPr>
        <w:spacing w:after="0"/>
        <w:ind w:left="0"/>
        <w:jc w:val="both"/>
      </w:pPr>
      <w:r>
        <w:rPr>
          <w:rFonts w:ascii="Times New Roman"/>
          <w:b w:val="false"/>
          <w:i w:val="false"/>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pPr>
        <w:spacing w:after="0"/>
        <w:ind w:left="0"/>
        <w:jc w:val="both"/>
      </w:pPr>
      <w:r>
        <w:rPr>
          <w:rFonts w:ascii="Times New Roman"/>
          <w:b w:val="false"/>
          <w:i w:val="false"/>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pPr>
        <w:spacing w:after="0"/>
        <w:ind w:left="0"/>
        <w:jc w:val="both"/>
      </w:pPr>
      <w:r>
        <w:rPr>
          <w:rFonts w:ascii="Times New Roman"/>
          <w:b w:val="false"/>
          <w:i w:val="false"/>
          <w:color w:val="000000"/>
          <w:sz w:val="28"/>
        </w:rPr>
        <w:t>
      12) білім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pPr>
        <w:spacing w:after="0"/>
        <w:ind w:left="0"/>
        <w:jc w:val="both"/>
      </w:pPr>
      <w:r>
        <w:rPr>
          <w:rFonts w:ascii="Times New Roman"/>
          <w:b w:val="false"/>
          <w:i w:val="false"/>
          <w:color w:val="000000"/>
          <w:sz w:val="28"/>
        </w:rPr>
        <w:t>
      13) білім берудің барлық деңгейлері үшін цифрлық интерактивтік білім беру ресурстарын және оқу фильмдерін ұйымдастыруды, жасауды және дамытуды;</w:t>
      </w:r>
    </w:p>
    <w:p>
      <w:pPr>
        <w:spacing w:after="0"/>
        <w:ind w:left="0"/>
        <w:jc w:val="both"/>
      </w:pPr>
      <w:r>
        <w:rPr>
          <w:rFonts w:ascii="Times New Roman"/>
          <w:b w:val="false"/>
          <w:i w:val="false"/>
          <w:color w:val="000000"/>
          <w:sz w:val="28"/>
        </w:rPr>
        <w:t>
      14) білім мен ғылымды өндіріспен интеграциялауға қатысуды;</w:t>
      </w:r>
    </w:p>
    <w:p>
      <w:pPr>
        <w:spacing w:after="0"/>
        <w:ind w:left="0"/>
        <w:jc w:val="both"/>
      </w:pPr>
      <w:r>
        <w:rPr>
          <w:rFonts w:ascii="Times New Roman"/>
          <w:b w:val="false"/>
          <w:i w:val="false"/>
          <w:color w:val="000000"/>
          <w:sz w:val="28"/>
        </w:rPr>
        <w:t>
      15) Қазақстан Республикасының еншілес және басқа да ұйымдары мен шетелдік ұйымдардың қаржы ресурстарын тарта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pPr>
        <w:spacing w:after="0"/>
        <w:ind w:left="0"/>
        <w:jc w:val="both"/>
      </w:pPr>
      <w:r>
        <w:rPr>
          <w:rFonts w:ascii="Times New Roman"/>
          <w:b w:val="false"/>
          <w:i w:val="false"/>
          <w:color w:val="000000"/>
          <w:sz w:val="28"/>
        </w:rPr>
        <w:t>
      16) Қазақстан Республикасының заңдарында тыйым салынбаған өзге де қызмет түрлерін жүзеге асыруға құқылы.</w:t>
      </w:r>
    </w:p>
    <w:p>
      <w:pPr>
        <w:spacing w:after="0"/>
        <w:ind w:left="0"/>
        <w:jc w:val="both"/>
      </w:pPr>
      <w:r>
        <w:rPr>
          <w:rFonts w:ascii="Times New Roman"/>
          <w:b w:val="false"/>
          <w:i w:val="false"/>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тиесілі заңды тұлғалар және олармен үлестес тұлғалар жүзеге асыратын қызмет түрлерінің тізбесінде көзделген өзге де қызмет түрлерін жүзеге асыруға құқылы. </w:t>
      </w:r>
    </w:p>
    <w:bookmarkStart w:name="z1045" w:id="665"/>
    <w:p>
      <w:pPr>
        <w:spacing w:after="0"/>
        <w:ind w:left="0"/>
        <w:jc w:val="both"/>
      </w:pPr>
      <w:r>
        <w:rPr>
          <w:rFonts w:ascii="Times New Roman"/>
          <w:b w:val="false"/>
          <w:i w:val="false"/>
          <w:color w:val="000000"/>
          <w:sz w:val="28"/>
        </w:rPr>
        <w:t>
      2. Жоғары және (немесе) жоғары оқу орнынан кейінгі білім беру ұйымдарының құзыретіне:</w:t>
      </w:r>
    </w:p>
    <w:bookmarkEnd w:id="665"/>
    <w:p>
      <w:pPr>
        <w:spacing w:after="0"/>
        <w:ind w:left="0"/>
        <w:jc w:val="both"/>
      </w:pPr>
      <w:r>
        <w:rPr>
          <w:rFonts w:ascii="Times New Roman"/>
          <w:b w:val="false"/>
          <w:i w:val="false"/>
          <w:color w:val="000000"/>
          <w:sz w:val="28"/>
        </w:rPr>
        <w:t>
      1) мемлекеттік жалпыға міндетті білім беру стандарттарына сәйкес жоғары және жоғары оқу орнынан кейінгі білімнің білім беру бағдарламаларын әзірлеу және бекіту;</w:t>
      </w:r>
    </w:p>
    <w:p>
      <w:pPr>
        <w:spacing w:after="0"/>
        <w:ind w:left="0"/>
        <w:jc w:val="both"/>
      </w:pPr>
      <w:r>
        <w:rPr>
          <w:rFonts w:ascii="Times New Roman"/>
          <w:b w:val="false"/>
          <w:i w:val="false"/>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лауазымдарының біліктілік сипаттамаларын айқындау;</w:t>
      </w:r>
    </w:p>
    <w:p>
      <w:pPr>
        <w:spacing w:after="0"/>
        <w:ind w:left="0"/>
        <w:jc w:val="both"/>
      </w:pPr>
      <w:r>
        <w:rPr>
          <w:rFonts w:ascii="Times New Roman"/>
          <w:b w:val="false"/>
          <w:i w:val="false"/>
          <w:color w:val="000000"/>
          <w:sz w:val="28"/>
        </w:rPr>
        <w:t>
      3) профессор-оқытушылар құрамы мен ғылыми жұмыскерлер лауазымдарына конкурстық орналасу қағидаларын әзірлеу және бекіту;</w:t>
      </w:r>
    </w:p>
    <w:p>
      <w:pPr>
        <w:spacing w:after="0"/>
        <w:ind w:left="0"/>
        <w:jc w:val="both"/>
      </w:pPr>
      <w:r>
        <w:rPr>
          <w:rFonts w:ascii="Times New Roman"/>
          <w:b w:val="false"/>
          <w:i w:val="false"/>
          <w:color w:val="000000"/>
          <w:sz w:val="28"/>
        </w:rPr>
        <w:t>
      4) білім беру қызметтерін көрсету шартының және кәсіптік практиканы өткізуге арналған шарттың нысандарын әзірлеу және бекіту;</w:t>
      </w:r>
    </w:p>
    <w:p>
      <w:pPr>
        <w:spacing w:after="0"/>
        <w:ind w:left="0"/>
        <w:jc w:val="both"/>
      </w:pPr>
      <w:r>
        <w:rPr>
          <w:rFonts w:ascii="Times New Roman"/>
          <w:b w:val="false"/>
          <w:i w:val="false"/>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pPr>
        <w:spacing w:after="0"/>
        <w:ind w:left="0"/>
        <w:jc w:val="both"/>
      </w:pPr>
      <w:r>
        <w:rPr>
          <w:rFonts w:ascii="Times New Roman"/>
          <w:b w:val="false"/>
          <w:i w:val="false"/>
          <w:color w:val="000000"/>
          <w:sz w:val="28"/>
        </w:rPr>
        <w:t>
      6) жоғары және (немесе) жоғары оқу орнынан кейінгі білім беру ұйымына қабылдау қағидаларын әзірлеу және бекіту;</w:t>
      </w:r>
    </w:p>
    <w:p>
      <w:pPr>
        <w:spacing w:after="0"/>
        <w:ind w:left="0"/>
        <w:jc w:val="both"/>
      </w:pPr>
      <w:r>
        <w:rPr>
          <w:rFonts w:ascii="Times New Roman"/>
          <w:b w:val="false"/>
          <w:i w:val="false"/>
          <w:color w:val="000000"/>
          <w:sz w:val="28"/>
        </w:rPr>
        <w:t>
      7) жоғары және (немесе) жоғары оқу орнынан кейінгі білім беру ұйымының даму бағдарламасын әзірлеу;</w:t>
      </w:r>
    </w:p>
    <w:p>
      <w:pPr>
        <w:spacing w:after="0"/>
        <w:ind w:left="0"/>
        <w:jc w:val="both"/>
      </w:pPr>
      <w:r>
        <w:rPr>
          <w:rFonts w:ascii="Times New Roman"/>
          <w:b w:val="false"/>
          <w:i w:val="false"/>
          <w:color w:val="000000"/>
          <w:sz w:val="28"/>
        </w:rPr>
        <w:t>
      8) білім алушыларға "бакалавр" және "магистр" дәрежелерін беру;</w:t>
      </w:r>
    </w:p>
    <w:p>
      <w:pPr>
        <w:spacing w:after="0"/>
        <w:ind w:left="0"/>
        <w:jc w:val="both"/>
      </w:pPr>
      <w:r>
        <w:rPr>
          <w:rFonts w:ascii="Times New Roman"/>
          <w:b w:val="false"/>
          <w:i w:val="false"/>
          <w:color w:val="000000"/>
          <w:sz w:val="28"/>
        </w:rPr>
        <w:t>
      9) кәсіптік практиканы ұйымдастыру мен өткізу қағидаларын және практика базалары ретінде ұйымдарды айқындау қағидаларын әзірлеу және бекіту;</w:t>
      </w:r>
    </w:p>
    <w:p>
      <w:pPr>
        <w:spacing w:after="0"/>
        <w:ind w:left="0"/>
        <w:jc w:val="both"/>
      </w:pPr>
      <w:r>
        <w:rPr>
          <w:rFonts w:ascii="Times New Roman"/>
          <w:b w:val="false"/>
          <w:i w:val="false"/>
          <w:color w:val="000000"/>
          <w:sz w:val="28"/>
        </w:rPr>
        <w:t>
      10) жоғары және (немесе) жоғары оқу орнынан кейінгі білім беру ұйымдары қызметінің үлгілік қағидаларына сәйкес білім алушыларды ауыстыру мен қайта қабылдау қағидаларын әзірлеу және бекіту;</w:t>
      </w:r>
    </w:p>
    <w:p>
      <w:pPr>
        <w:spacing w:after="0"/>
        <w:ind w:left="0"/>
        <w:jc w:val="both"/>
      </w:pPr>
      <w:r>
        <w:rPr>
          <w:rFonts w:ascii="Times New Roman"/>
          <w:b w:val="false"/>
          <w:i w:val="false"/>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жасқа толғанға дейін академиялық демалыстар беру;</w:t>
      </w:r>
    </w:p>
    <w:p>
      <w:pPr>
        <w:spacing w:after="0"/>
        <w:ind w:left="0"/>
        <w:jc w:val="both"/>
      </w:pPr>
      <w:r>
        <w:rPr>
          <w:rFonts w:ascii="Times New Roman"/>
          <w:b w:val="false"/>
          <w:i w:val="false"/>
          <w:color w:val="000000"/>
          <w:sz w:val="28"/>
        </w:rPr>
        <w:t xml:space="preserve">
      12) ішкі тәртіптеме қағидаларын әзірлеу және бекіту; </w:t>
      </w:r>
    </w:p>
    <w:p>
      <w:pPr>
        <w:spacing w:after="0"/>
        <w:ind w:left="0"/>
        <w:jc w:val="both"/>
      </w:pPr>
      <w:r>
        <w:rPr>
          <w:rFonts w:ascii="Times New Roman"/>
          <w:b w:val="false"/>
          <w:i w:val="false"/>
          <w:color w:val="000000"/>
          <w:sz w:val="28"/>
        </w:rPr>
        <w:t>
      13) жұмыс оқу жоспарлары мен жұмыс оқу бағдарламаларын әзірлеу және бекіту;</w:t>
      </w:r>
    </w:p>
    <w:p>
      <w:pPr>
        <w:spacing w:after="0"/>
        <w:ind w:left="0"/>
        <w:jc w:val="both"/>
      </w:pPr>
      <w:r>
        <w:rPr>
          <w:rFonts w:ascii="Times New Roman"/>
          <w:b w:val="false"/>
          <w:i w:val="false"/>
          <w:color w:val="000000"/>
          <w:sz w:val="28"/>
        </w:rPr>
        <w:t xml:space="preserve">
      14) оқытудың жаңа технологияларын, оның ішінде кредиттік оқыту технологиясын ендіру; </w:t>
      </w:r>
    </w:p>
    <w:p>
      <w:pPr>
        <w:spacing w:after="0"/>
        <w:ind w:left="0"/>
        <w:jc w:val="both"/>
      </w:pPr>
      <w:r>
        <w:rPr>
          <w:rFonts w:ascii="Times New Roman"/>
          <w:b w:val="false"/>
          <w:i w:val="false"/>
          <w:color w:val="000000"/>
          <w:sz w:val="28"/>
        </w:rPr>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pPr>
        <w:spacing w:after="0"/>
        <w:ind w:left="0"/>
        <w:jc w:val="both"/>
      </w:pPr>
      <w:r>
        <w:rPr>
          <w:rFonts w:ascii="Times New Roman"/>
          <w:b w:val="false"/>
          <w:i w:val="false"/>
          <w:color w:val="000000"/>
          <w:sz w:val="28"/>
        </w:rPr>
        <w:t>
      16) Қазақстан Республикасының заңнамасында белгіленген тәртіппен кадрлардың біліктілігін арттыру мен оларды қайта даярлауды қамтамасыз ету;</w:t>
      </w:r>
    </w:p>
    <w:p>
      <w:pPr>
        <w:spacing w:after="0"/>
        <w:ind w:left="0"/>
        <w:jc w:val="both"/>
      </w:pPr>
      <w:r>
        <w:rPr>
          <w:rFonts w:ascii="Times New Roman"/>
          <w:b w:val="false"/>
          <w:i w:val="false"/>
          <w:color w:val="000000"/>
          <w:sz w:val="28"/>
        </w:rPr>
        <w:t xml:space="preserve">
      17) қаржылық-шаруашылық және материалдық-техникалық қамтамасыз ету, оның ішінде жабдықтармен жарақтандыру; </w:t>
      </w:r>
    </w:p>
    <w:p>
      <w:pPr>
        <w:spacing w:after="0"/>
        <w:ind w:left="0"/>
        <w:jc w:val="both"/>
      </w:pPr>
      <w:r>
        <w:rPr>
          <w:rFonts w:ascii="Times New Roman"/>
          <w:b w:val="false"/>
          <w:i w:val="false"/>
          <w:color w:val="000000"/>
          <w:sz w:val="28"/>
        </w:rPr>
        <w:t>
      18) кадрларды кәсіптік даярлаудың заманауи нысандарын ендіру;</w:t>
      </w:r>
    </w:p>
    <w:p>
      <w:pPr>
        <w:spacing w:after="0"/>
        <w:ind w:left="0"/>
        <w:jc w:val="both"/>
      </w:pPr>
      <w:r>
        <w:rPr>
          <w:rFonts w:ascii="Times New Roman"/>
          <w:b w:val="false"/>
          <w:i w:val="false"/>
          <w:color w:val="000000"/>
          <w:sz w:val="28"/>
        </w:rPr>
        <w:t>
      19) Қазақстан Республикасының заңнамасында белгіленген тәртіппен қаржылық есептілікті ұсыну жатады.</w:t>
      </w:r>
    </w:p>
    <w:bookmarkStart w:name="z1046" w:id="6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Жоғары және (немесе) жоғары оқу орнынан кейінгі білім беру ұйымдары Қазақстан Республикасының заңнамасына сәйкес:</w:t>
      </w:r>
    </w:p>
    <w:bookmarkEnd w:id="666"/>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эндаумент-қорын құруға;</w:t>
      </w:r>
    </w:p>
    <w:p>
      <w:pPr>
        <w:spacing w:after="0"/>
        <w:ind w:left="0"/>
        <w:jc w:val="both"/>
      </w:pPr>
      <w:r>
        <w:rPr>
          <w:rFonts w:ascii="Times New Roman"/>
          <w:b w:val="false"/>
          <w:i w:val="false"/>
          <w:color w:val="000000"/>
          <w:sz w:val="28"/>
        </w:rPr>
        <w:t>
      2) бюджеттен тыс қаржыландыру көздері есебінен ғылыми-білім беру қызметі жөніндегі заңды тұлғаларды құруға;</w:t>
      </w:r>
    </w:p>
    <w:p>
      <w:pPr>
        <w:spacing w:after="0"/>
        <w:ind w:left="0"/>
        <w:jc w:val="both"/>
      </w:pPr>
      <w:r>
        <w:rPr>
          <w:rFonts w:ascii="Times New Roman"/>
          <w:b w:val="false"/>
          <w:i w:val="false"/>
          <w:color w:val="000000"/>
          <w:sz w:val="28"/>
        </w:rPr>
        <w:t>
      3) стартап-компаниялар ашуға;</w:t>
      </w:r>
    </w:p>
    <w:p>
      <w:pPr>
        <w:spacing w:after="0"/>
        <w:ind w:left="0"/>
        <w:jc w:val="both"/>
      </w:pPr>
      <w:r>
        <w:rPr>
          <w:rFonts w:ascii="Times New Roman"/>
          <w:b w:val="false"/>
          <w:i w:val="false"/>
          <w:color w:val="000000"/>
          <w:sz w:val="28"/>
        </w:rPr>
        <w:t>
      4) жарғылық қызметті жүзеге асыру үшін қаржы қаражаты мен материалдық құралдардың қосымша көздерін тартуға;</w:t>
      </w:r>
    </w:p>
    <w:p>
      <w:pPr>
        <w:spacing w:after="0"/>
        <w:ind w:left="0"/>
        <w:jc w:val="both"/>
      </w:pPr>
      <w:r>
        <w:rPr>
          <w:rFonts w:ascii="Times New Roman"/>
          <w:b w:val="false"/>
          <w:i w:val="false"/>
          <w:color w:val="000000"/>
          <w:sz w:val="28"/>
        </w:rPr>
        <w:t>
      5) шет мемлекеттерде филиалдар құруға құқылы.</w:t>
      </w:r>
    </w:p>
    <w:p>
      <w:pPr>
        <w:spacing w:after="0"/>
        <w:ind w:left="0"/>
        <w:jc w:val="both"/>
      </w:pPr>
      <w:r>
        <w:rPr>
          <w:rFonts w:ascii="Times New Roman"/>
          <w:b w:val="false"/>
          <w:i w:val="false"/>
          <w:color w:val="000000"/>
          <w:sz w:val="28"/>
        </w:rPr>
        <w:t>
      4. Ерекше мәртебесі бар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pPr>
        <w:spacing w:after="0"/>
        <w:ind w:left="0"/>
        <w:jc w:val="both"/>
      </w:pPr>
      <w:r>
        <w:rPr>
          <w:rFonts w:ascii="Times New Roman"/>
          <w:b w:val="false"/>
          <w:i w:val="false"/>
          <w:color w:val="000000"/>
          <w:sz w:val="28"/>
        </w:rPr>
        <w:t>
      2) білім беру саласындағы уәкілетті орган айқындаған тәртіпке сәйкес философия докторы (PhD) және бейіні бойынша доктор дәрежелерін беруге де құқылы.</w:t>
      </w:r>
    </w:p>
    <w:p>
      <w:pPr>
        <w:spacing w:after="0"/>
        <w:ind w:left="0"/>
        <w:jc w:val="both"/>
      </w:pPr>
      <w:r>
        <w:rPr>
          <w:rFonts w:ascii="Times New Roman"/>
          <w:b w:val="false"/>
          <w:i w:val="false"/>
          <w:color w:val="000000"/>
          <w:sz w:val="28"/>
        </w:rPr>
        <w:t xml:space="preserve">
      Мемлекеттік мекемелердің ұйымдық-құқықтық нысанындағы жоғары және (немесе) жоғары оқу орнынан кейінгі білім беру ұйымдары осы 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ұйымдарының осы баптың </w:t>
      </w:r>
      <w:r>
        <w:rPr>
          <w:rFonts w:ascii="Times New Roman"/>
          <w:b w:val="false"/>
          <w:i w:val="false"/>
          <w:color w:val="000000"/>
          <w:sz w:val="28"/>
        </w:rPr>
        <w:t>2-тармағының</w:t>
      </w:r>
      <w:r>
        <w:rPr>
          <w:rFonts w:ascii="Times New Roman"/>
          <w:b w:val="false"/>
          <w:i w:val="false"/>
          <w:color w:val="000000"/>
          <w:sz w:val="28"/>
        </w:rPr>
        <w:t xml:space="preserve"> 2), 3), 6), 9), 10), 11) және 15) тармақшаларында көзделген құзыреті Сот төрелігі академиясына, әскери, арнаулы оқу орындарына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10.06.2020 </w:t>
      </w:r>
      <w:r>
        <w:rPr>
          <w:rFonts w:ascii="Times New Roman"/>
          <w:b w:val="false"/>
          <w:i w:val="false"/>
          <w:color w:val="000000"/>
          <w:sz w:val="28"/>
        </w:rPr>
        <w:t>№ 344-VI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1" w:id="667"/>
    <w:p>
      <w:pPr>
        <w:spacing w:after="0"/>
        <w:ind w:left="0"/>
        <w:jc w:val="left"/>
      </w:pPr>
      <w:r>
        <w:rPr>
          <w:rFonts w:ascii="Times New Roman"/>
          <w:b/>
          <w:i w:val="false"/>
          <w:color w:val="000000"/>
        </w:rPr>
        <w:t xml:space="preserve"> 44-бап. Білім беру ұйымдарын басқару</w:t>
      </w:r>
    </w:p>
    <w:bookmarkEnd w:id="667"/>
    <w:bookmarkStart w:name="z501" w:id="668"/>
    <w:p>
      <w:pPr>
        <w:spacing w:after="0"/>
        <w:ind w:left="0"/>
        <w:jc w:val="both"/>
      </w:pPr>
      <w:r>
        <w:rPr>
          <w:rFonts w:ascii="Times New Roman"/>
          <w:b w:val="false"/>
          <w:i w:val="false"/>
          <w:color w:val="000000"/>
          <w:sz w:val="28"/>
        </w:rPr>
        <w:t>
      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bookmarkEnd w:id="668"/>
    <w:bookmarkStart w:name="z502" w:id="669"/>
    <w:p>
      <w:pPr>
        <w:spacing w:after="0"/>
        <w:ind w:left="0"/>
        <w:jc w:val="both"/>
      </w:pPr>
      <w:r>
        <w:rPr>
          <w:rFonts w:ascii="Times New Roman"/>
          <w:b w:val="false"/>
          <w:i w:val="false"/>
          <w:color w:val="000000"/>
          <w:sz w:val="28"/>
        </w:rPr>
        <w:t>
      2. Білім беру ұйымын тікелей басқаруды оның басшысы жүзеге асырады.</w:t>
      </w:r>
    </w:p>
    <w:bookmarkEnd w:id="669"/>
    <w:bookmarkStart w:name="z503" w:id="670"/>
    <w:p>
      <w:pPr>
        <w:spacing w:after="0"/>
        <w:ind w:left="0"/>
        <w:jc w:val="both"/>
      </w:pPr>
      <w:r>
        <w:rPr>
          <w:rFonts w:ascii="Times New Roman"/>
          <w:b w:val="false"/>
          <w:i w:val="false"/>
          <w:color w:val="000000"/>
          <w:sz w:val="28"/>
        </w:rPr>
        <w:t>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70"/>
    <w:p>
      <w:pPr>
        <w:spacing w:after="0"/>
        <w:ind w:left="0"/>
        <w:jc w:val="both"/>
      </w:pPr>
      <w:r>
        <w:rPr>
          <w:rFonts w:ascii="Times New Roman"/>
          <w:b w:val="false"/>
          <w:i w:val="false"/>
          <w:color w:val="000000"/>
          <w:sz w:val="28"/>
        </w:rPr>
        <w:t>
      Сот төрелігі академиясының, мемлекеттік басқару, құқық қорғау органдары академияларының, сондай-ақ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pPr>
        <w:spacing w:after="0"/>
        <w:ind w:left="0"/>
        <w:jc w:val="both"/>
      </w:pPr>
      <w:r>
        <w:rPr>
          <w:rFonts w:ascii="Times New Roman"/>
          <w:b w:val="false"/>
          <w:i w:val="false"/>
          <w:color w:val="000000"/>
          <w:sz w:val="28"/>
        </w:rPr>
        <w:t>
      Бірінші басшыларын Қазақстан Республикасының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pPr>
        <w:spacing w:after="0"/>
        <w:ind w:left="0"/>
        <w:jc w:val="both"/>
      </w:pPr>
      <w:r>
        <w:rPr>
          <w:rFonts w:ascii="Times New Roman"/>
          <w:b w:val="false"/>
          <w:i w:val="false"/>
          <w:color w:val="000000"/>
          <w:sz w:val="28"/>
        </w:rPr>
        <w:t>
      Мемлекеттік мектепке дейінгі, орта білім 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bookmarkStart w:name="z505" w:id="671"/>
    <w:p>
      <w:pPr>
        <w:spacing w:after="0"/>
        <w:ind w:left="0"/>
        <w:jc w:val="both"/>
      </w:pPr>
      <w:r>
        <w:rPr>
          <w:rFonts w:ascii="Times New Roman"/>
          <w:b w:val="false"/>
          <w:i w:val="false"/>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71"/>
    <w:p>
      <w:pPr>
        <w:spacing w:after="0"/>
        <w:ind w:left="0"/>
        <w:jc w:val="both"/>
      </w:pPr>
      <w:r>
        <w:rPr>
          <w:rFonts w:ascii="Times New Roman"/>
          <w:b w:val="false"/>
          <w:i w:val="false"/>
          <w:color w:val="000000"/>
          <w:sz w:val="28"/>
        </w:rPr>
        <w:t>
      Жекелеген мемлекеттік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айқындайды.</w:t>
      </w:r>
    </w:p>
    <w:bookmarkStart w:name="z506" w:id="672"/>
    <w:p>
      <w:pPr>
        <w:spacing w:after="0"/>
        <w:ind w:left="0"/>
        <w:jc w:val="both"/>
      </w:pPr>
      <w:r>
        <w:rPr>
          <w:rFonts w:ascii="Times New Roman"/>
          <w:b w:val="false"/>
          <w:i w:val="false"/>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bookmarkEnd w:id="672"/>
    <w:bookmarkStart w:name="z507" w:id="673"/>
    <w:p>
      <w:pPr>
        <w:spacing w:after="0"/>
        <w:ind w:left="0"/>
        <w:jc w:val="both"/>
      </w:pPr>
      <w:r>
        <w:rPr>
          <w:rFonts w:ascii="Times New Roman"/>
          <w:b w:val="false"/>
          <w:i w:val="false"/>
          <w:color w:val="000000"/>
          <w:sz w:val="28"/>
        </w:rPr>
        <w:t>
      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bookmarkEnd w:id="673"/>
    <w:bookmarkStart w:name="z508" w:id="674"/>
    <w:p>
      <w:pPr>
        <w:spacing w:after="0"/>
        <w:ind w:left="0"/>
        <w:jc w:val="both"/>
      </w:pPr>
      <w:r>
        <w:rPr>
          <w:rFonts w:ascii="Times New Roman"/>
          <w:b w:val="false"/>
          <w:i w:val="false"/>
          <w:color w:val="000000"/>
          <w:sz w:val="28"/>
        </w:rPr>
        <w:t>
      8. Мемлекеттік білім беру ұйымдары басшыларының лауазымдық міндеттерін қоса атқаруға болмайды.</w:t>
      </w:r>
    </w:p>
    <w:bookmarkEnd w:id="674"/>
    <w:bookmarkStart w:name="z509" w:id="675"/>
    <w:p>
      <w:pPr>
        <w:spacing w:after="0"/>
        <w:ind w:left="0"/>
        <w:jc w:val="both"/>
      </w:pPr>
      <w:r>
        <w:rPr>
          <w:rFonts w:ascii="Times New Roman"/>
          <w:b w:val="false"/>
          <w:i w:val="false"/>
          <w:color w:val="000000"/>
          <w:sz w:val="28"/>
        </w:rPr>
        <w:t>
      9. Білім беру ұйымдарында алқалы басқару органдары құрылады.</w:t>
      </w:r>
    </w:p>
    <w:bookmarkEnd w:id="675"/>
    <w:p>
      <w:pPr>
        <w:spacing w:after="0"/>
        <w:ind w:left="0"/>
        <w:jc w:val="both"/>
      </w:pPr>
      <w:r>
        <w:rPr>
          <w:rFonts w:ascii="Times New Roman"/>
          <w:b w:val="false"/>
          <w:i w:val="false"/>
          <w:color w:val="000000"/>
          <w:sz w:val="28"/>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bookmarkStart w:name="z937" w:id="676"/>
    <w:p>
      <w:pPr>
        <w:spacing w:after="0"/>
        <w:ind w:left="0"/>
        <w:jc w:val="both"/>
      </w:pPr>
      <w:r>
        <w:rPr>
          <w:rFonts w:ascii="Times New Roman"/>
          <w:b w:val="false"/>
          <w:i w:val="false"/>
          <w:color w:val="000000"/>
          <w:sz w:val="28"/>
        </w:rPr>
        <w:t>
      9-1. Мемлекеттік техникалық және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76"/>
    <w:p>
      <w:pPr>
        <w:spacing w:after="0"/>
        <w:ind w:left="0"/>
        <w:jc w:val="both"/>
      </w:pPr>
      <w:r>
        <w:rPr>
          <w:rFonts w:ascii="Times New Roman"/>
          <w:b w:val="false"/>
          <w:i w:val="false"/>
          <w:color w:val="000000"/>
          <w:sz w:val="28"/>
        </w:rPr>
        <w:t>
      9-2. Коммерциялық емес акционерлік қоғамның ұйымдық-құқықтық нысанында құрылған жоғары және (немесе)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тармақшаларында және 4-тармағы бірінші бөлігінің 1) тармақшасында көзделген функциялар, сондай-ақ:</w:t>
      </w:r>
    </w:p>
    <w:p>
      <w:pPr>
        <w:spacing w:after="0"/>
        <w:ind w:left="0"/>
        <w:jc w:val="both"/>
      </w:pPr>
      <w:r>
        <w:rPr>
          <w:rFonts w:ascii="Times New Roman"/>
          <w:b w:val="false"/>
          <w:i w:val="false"/>
          <w:color w:val="000000"/>
          <w:sz w:val="28"/>
        </w:rPr>
        <w:t>
      1) штат санын бекіту;</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оқу үшін ақы төлеу мөлшерлерін бекіту;</w:t>
      </w:r>
    </w:p>
    <w:p>
      <w:pPr>
        <w:spacing w:after="0"/>
        <w:ind w:left="0"/>
        <w:jc w:val="both"/>
      </w:pPr>
      <w:r>
        <w:rPr>
          <w:rFonts w:ascii="Times New Roman"/>
          <w:b w:val="false"/>
          <w:i w:val="false"/>
          <w:color w:val="000000"/>
          <w:sz w:val="28"/>
        </w:rPr>
        <w:t>
      3) білім туралы өзіндік үлгідегі құжаттардың нысанын және оларды толтыруға қойылатын талаптарды бекіту;</w:t>
      </w:r>
    </w:p>
    <w:p>
      <w:pPr>
        <w:spacing w:after="0"/>
        <w:ind w:left="0"/>
        <w:jc w:val="both"/>
      </w:pPr>
      <w:r>
        <w:rPr>
          <w:rFonts w:ascii="Times New Roman"/>
          <w:b w:val="false"/>
          <w:i w:val="false"/>
          <w:color w:val="000000"/>
          <w:sz w:val="28"/>
        </w:rPr>
        <w:t>
      4) академиялық құрылымдық бөлімшелерді құру және тарату туралы шешімдерді қабылдау жатады.</w:t>
      </w:r>
    </w:p>
    <w:bookmarkStart w:name="z748" w:id="677"/>
    <w:p>
      <w:pPr>
        <w:spacing w:after="0"/>
        <w:ind w:left="0"/>
        <w:jc w:val="both"/>
      </w:pPr>
      <w:r>
        <w:rPr>
          <w:rFonts w:ascii="Times New Roman"/>
          <w:b w:val="false"/>
          <w:i w:val="false"/>
          <w:color w:val="000000"/>
          <w:sz w:val="28"/>
        </w:rPr>
        <w:t>
      10. Осы бап байқаушы кеңесі бар шаруашылық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w:t>
      </w:r>
      <w:r>
        <w:rPr>
          <w:rFonts w:ascii="Times New Roman"/>
          <w:b w:val="false"/>
          <w:i w:val="false"/>
          <w:color w:val="000000"/>
          <w:sz w:val="28"/>
        </w:rPr>
        <w:t>Мемлекеттік мүлік туралы</w:t>
      </w:r>
      <w:r>
        <w:rPr>
          <w:rFonts w:ascii="Times New Roman"/>
          <w:b w:val="false"/>
          <w:i w:val="false"/>
          <w:color w:val="000000"/>
          <w:sz w:val="28"/>
        </w:rPr>
        <w:t>", "</w:t>
      </w:r>
      <w:r>
        <w:rPr>
          <w:rFonts w:ascii="Times New Roman"/>
          <w:b w:val="false"/>
          <w:i w:val="false"/>
          <w:color w:val="000000"/>
          <w:sz w:val="28"/>
        </w:rPr>
        <w:t>Коммерциялық емес ұйымдар туралы</w:t>
      </w:r>
      <w:r>
        <w:rPr>
          <w:rFonts w:ascii="Times New Roman"/>
          <w:b w:val="false"/>
          <w:i w:val="false"/>
          <w:color w:val="000000"/>
          <w:sz w:val="28"/>
        </w:rPr>
        <w:t>" және "</w:t>
      </w:r>
      <w:r>
        <w:rPr>
          <w:rFonts w:ascii="Times New Roman"/>
          <w:b w:val="false"/>
          <w:i w:val="false"/>
          <w:color w:val="000000"/>
          <w:sz w:val="28"/>
        </w:rPr>
        <w:t>Акционерлік қоғамдар туралы</w:t>
      </w:r>
      <w:r>
        <w:rPr>
          <w:rFonts w:ascii="Times New Roman"/>
          <w:b w:val="false"/>
          <w:i w:val="false"/>
          <w:color w:val="000000"/>
          <w:sz w:val="28"/>
        </w:rPr>
        <w:t>" Қазақстан Республикасының заңдарында белгіленген ережелерге қайшы келмейтін бөлігінде қолданылады.</w:t>
      </w:r>
    </w:p>
    <w:bookmarkEnd w:id="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04.07.2013 </w:t>
      </w:r>
      <w:r>
        <w:rPr>
          <w:rFonts w:ascii="Times New Roman"/>
          <w:b w:val="false"/>
          <w:i w:val="false"/>
          <w:color w:val="000000"/>
          <w:sz w:val="28"/>
        </w:rPr>
        <w:t>№ 130-V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2" w:id="678"/>
    <w:p>
      <w:pPr>
        <w:spacing w:after="0"/>
        <w:ind w:left="0"/>
        <w:jc w:val="left"/>
      </w:pPr>
      <w:r>
        <w:rPr>
          <w:rFonts w:ascii="Times New Roman"/>
          <w:b/>
          <w:i w:val="false"/>
          <w:color w:val="000000"/>
        </w:rPr>
        <w:t xml:space="preserve">  45-бап. Еңбек қатынастары және білім беру ұйымы басшысының жауапкершілігі</w:t>
      </w:r>
    </w:p>
    <w:bookmarkEnd w:id="678"/>
    <w:bookmarkStart w:name="z510" w:id="679"/>
    <w:p>
      <w:pPr>
        <w:spacing w:after="0"/>
        <w:ind w:left="0"/>
        <w:jc w:val="both"/>
      </w:pPr>
      <w:r>
        <w:rPr>
          <w:rFonts w:ascii="Times New Roman"/>
          <w:b w:val="false"/>
          <w:i w:val="false"/>
          <w:color w:val="000000"/>
          <w:sz w:val="28"/>
        </w:rPr>
        <w:t>
      1. Қызметкер мен білім беру ұйымының еңбек қатынастары Қазақстан Республикасының еңбек заңнамасымен реттеледі.</w:t>
      </w:r>
    </w:p>
    <w:bookmarkEnd w:id="679"/>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қызметкерлердің) лауазымдарға орналасуы конкурстық негізде жүзеге асырылады.</w:t>
      </w:r>
    </w:p>
    <w:bookmarkStart w:name="z511" w:id="680"/>
    <w:p>
      <w:pPr>
        <w:spacing w:after="0"/>
        <w:ind w:left="0"/>
        <w:jc w:val="both"/>
      </w:pPr>
      <w:r>
        <w:rPr>
          <w:rFonts w:ascii="Times New Roman"/>
          <w:b w:val="false"/>
          <w:i w:val="false"/>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bookmarkEnd w:id="680"/>
    <w:bookmarkStart w:name="z512" w:id="681"/>
    <w:p>
      <w:pPr>
        <w:spacing w:after="0"/>
        <w:ind w:left="0"/>
        <w:jc w:val="both"/>
      </w:pPr>
      <w:r>
        <w:rPr>
          <w:rFonts w:ascii="Times New Roman"/>
          <w:b w:val="false"/>
          <w:i w:val="false"/>
          <w:color w:val="000000"/>
          <w:sz w:val="28"/>
        </w:rPr>
        <w:t>
      3. Білім беру ұйымының басшысы Қазақстан Республикасының заңдарында белгіленген тәртіппен:</w:t>
      </w:r>
    </w:p>
    <w:bookmarkEnd w:id="681"/>
    <w:bookmarkStart w:name="z513" w:id="682"/>
    <w:p>
      <w:pPr>
        <w:spacing w:after="0"/>
        <w:ind w:left="0"/>
        <w:jc w:val="both"/>
      </w:pPr>
      <w:r>
        <w:rPr>
          <w:rFonts w:ascii="Times New Roman"/>
          <w:b w:val="false"/>
          <w:i w:val="false"/>
          <w:color w:val="000000"/>
          <w:sz w:val="28"/>
        </w:rPr>
        <w:t>
      1) білім беру ұйымы білім алушыларының, тәрбиеленушілерінің, қызметкерлерінің құқықтары мен бостандықтарын бұзғаны;</w:t>
      </w:r>
    </w:p>
    <w:bookmarkEnd w:id="682"/>
    <w:bookmarkStart w:name="z514" w:id="683"/>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83"/>
    <w:bookmarkStart w:name="z515" w:id="684"/>
    <w:p>
      <w:pPr>
        <w:spacing w:after="0"/>
        <w:ind w:left="0"/>
        <w:jc w:val="both"/>
      </w:pPr>
      <w:r>
        <w:rPr>
          <w:rFonts w:ascii="Times New Roman"/>
          <w:b w:val="false"/>
          <w:i w:val="false"/>
          <w:color w:val="000000"/>
          <w:sz w:val="28"/>
        </w:rPr>
        <w:t>
      3) мемлекеттік жалпыға міндетті білім беру стандартының талаптарын бұзғаны;</w:t>
      </w:r>
    </w:p>
    <w:bookmarkEnd w:id="684"/>
    <w:bookmarkStart w:name="z516" w:id="685"/>
    <w:p>
      <w:pPr>
        <w:spacing w:after="0"/>
        <w:ind w:left="0"/>
        <w:jc w:val="both"/>
      </w:pPr>
      <w:r>
        <w:rPr>
          <w:rFonts w:ascii="Times New Roman"/>
          <w:b w:val="false"/>
          <w:i w:val="false"/>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bookmarkEnd w:id="685"/>
    <w:bookmarkStart w:name="z517" w:id="686"/>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86"/>
    <w:bookmarkStart w:name="z1116" w:id="687"/>
    <w:p>
      <w:pPr>
        <w:spacing w:after="0"/>
        <w:ind w:left="0"/>
        <w:jc w:val="both"/>
      </w:pPr>
      <w:r>
        <w:rPr>
          <w:rFonts w:ascii="Times New Roman"/>
          <w:b w:val="false"/>
          <w:i w:val="false"/>
          <w:color w:val="000000"/>
          <w:sz w:val="28"/>
        </w:rPr>
        <w:t>
      5-1) білім беру саласындағы ақпараттандыру объектілеріне әкімшілік деректерді анық және (немесе) уақтылы ұсынбағаны;</w:t>
      </w:r>
    </w:p>
    <w:bookmarkEnd w:id="687"/>
    <w:bookmarkStart w:name="z518" w:id="688"/>
    <w:p>
      <w:pPr>
        <w:spacing w:after="0"/>
        <w:ind w:left="0"/>
        <w:jc w:val="both"/>
      </w:pPr>
      <w:r>
        <w:rPr>
          <w:rFonts w:ascii="Times New Roman"/>
          <w:b w:val="false"/>
          <w:i w:val="false"/>
          <w:color w:val="000000"/>
          <w:sz w:val="28"/>
        </w:rPr>
        <w:t>
      6) нормативтік құқықтық актілерде және еңбек шартының талаптарында көзделген талаптарды өзге де бұзғаны үшін жауаптылықта болады.</w:t>
      </w:r>
    </w:p>
    <w:bookmarkEnd w:id="6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91" w:id="689"/>
    <w:p>
      <w:pPr>
        <w:spacing w:after="0"/>
        <w:ind w:left="0"/>
        <w:jc w:val="left"/>
      </w:pPr>
      <w:r>
        <w:rPr>
          <w:rFonts w:ascii="Times New Roman"/>
          <w:b/>
          <w:i w:val="false"/>
          <w:color w:val="000000"/>
        </w:rPr>
        <w:t xml:space="preserve">  45-1-бап. Кәсіптік білім беру саласындағы әлеуметтік әріптестік</w:t>
      </w:r>
    </w:p>
    <w:bookmarkEnd w:id="689"/>
    <w:bookmarkStart w:name="z892" w:id="690"/>
    <w:p>
      <w:pPr>
        <w:spacing w:after="0"/>
        <w:ind w:left="0"/>
        <w:jc w:val="both"/>
      </w:pPr>
      <w:r>
        <w:rPr>
          <w:rFonts w:ascii="Times New Roman"/>
          <w:b w:val="false"/>
          <w:i w:val="false"/>
          <w:color w:val="000000"/>
          <w:sz w:val="28"/>
        </w:rPr>
        <w:t>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bookmarkEnd w:id="690"/>
    <w:bookmarkStart w:name="z893" w:id="691"/>
    <w:p>
      <w:pPr>
        <w:spacing w:after="0"/>
        <w:ind w:left="0"/>
        <w:jc w:val="both"/>
      </w:pPr>
      <w:r>
        <w:rPr>
          <w:rFonts w:ascii="Times New Roman"/>
          <w:b w:val="false"/>
          <w:i w:val="false"/>
          <w:color w:val="000000"/>
          <w:sz w:val="28"/>
        </w:rPr>
        <w:t>
      2. Кәсіптік білім беру саласындағы әріптестердің өзара іс-қимылдарының негізгі бағыттары:</w:t>
      </w:r>
    </w:p>
    <w:bookmarkEnd w:id="691"/>
    <w:bookmarkStart w:name="z894" w:id="692"/>
    <w:p>
      <w:pPr>
        <w:spacing w:after="0"/>
        <w:ind w:left="0"/>
        <w:jc w:val="both"/>
      </w:pPr>
      <w:r>
        <w:rPr>
          <w:rFonts w:ascii="Times New Roman"/>
          <w:b w:val="false"/>
          <w:i w:val="false"/>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bookmarkEnd w:id="692"/>
    <w:bookmarkStart w:name="z895" w:id="693"/>
    <w:p>
      <w:pPr>
        <w:spacing w:after="0"/>
        <w:ind w:left="0"/>
        <w:jc w:val="both"/>
      </w:pPr>
      <w:r>
        <w:rPr>
          <w:rFonts w:ascii="Times New Roman"/>
          <w:b w:val="false"/>
          <w:i w:val="false"/>
          <w:color w:val="000000"/>
          <w:sz w:val="28"/>
        </w:rPr>
        <w:t>
      2) кәсіпорындардың (ұйымдардың) технологиялық базасын пайдалана және тәлімгер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bookmarkEnd w:id="693"/>
    <w:bookmarkStart w:name="z462" w:id="694"/>
    <w:p>
      <w:pPr>
        <w:spacing w:after="0"/>
        <w:ind w:left="0"/>
        <w:jc w:val="both"/>
      </w:pPr>
      <w:r>
        <w:rPr>
          <w:rFonts w:ascii="Times New Roman"/>
          <w:b w:val="false"/>
          <w:i w:val="false"/>
          <w:color w:val="000000"/>
          <w:sz w:val="28"/>
        </w:rPr>
        <w:t>
      2-1) техникалық және кәсіптік, орта білімнен кейінгі білімнің білім беру бағдарламаларын іске асыратын білім беру ұйымдарында білім алушылардың кәсіптік практикадан өтуі үшін кәсіпорындардың (ұйымдардың) жұмыс орындарын ұсынуына жәрдемдесу;</w:t>
      </w:r>
    </w:p>
    <w:bookmarkEnd w:id="694"/>
    <w:bookmarkStart w:name="z896" w:id="695"/>
    <w:p>
      <w:pPr>
        <w:spacing w:after="0"/>
        <w:ind w:left="0"/>
        <w:jc w:val="both"/>
      </w:pPr>
      <w:r>
        <w:rPr>
          <w:rFonts w:ascii="Times New Roman"/>
          <w:b w:val="false"/>
          <w:i w:val="false"/>
          <w:color w:val="000000"/>
          <w:sz w:val="28"/>
        </w:rPr>
        <w:t>
      3) кадрлар даярлау және оларды жұмысқа орналастыруға жәрдемдесу мәселелері бойынша тараптардың өзара іс-қимылдарын дамыту;</w:t>
      </w:r>
    </w:p>
    <w:bookmarkEnd w:id="695"/>
    <w:bookmarkStart w:name="z897" w:id="696"/>
    <w:p>
      <w:pPr>
        <w:spacing w:after="0"/>
        <w:ind w:left="0"/>
        <w:jc w:val="both"/>
      </w:pPr>
      <w:r>
        <w:rPr>
          <w:rFonts w:ascii="Times New Roman"/>
          <w:b w:val="false"/>
          <w:i w:val="false"/>
          <w:color w:val="000000"/>
          <w:sz w:val="28"/>
        </w:rPr>
        <w:t>
      4) экономиканың тиісті салаларында кәсіптік қызмет тәжірибесі бар мамандарды оқыту процесіне тарту;</w:t>
      </w:r>
    </w:p>
    <w:bookmarkEnd w:id="696"/>
    <w:bookmarkStart w:name="z898" w:id="697"/>
    <w:p>
      <w:pPr>
        <w:spacing w:after="0"/>
        <w:ind w:left="0"/>
        <w:jc w:val="both"/>
      </w:pPr>
      <w:r>
        <w:rPr>
          <w:rFonts w:ascii="Times New Roman"/>
          <w:b w:val="false"/>
          <w:i w:val="false"/>
          <w:color w:val="000000"/>
          <w:sz w:val="28"/>
        </w:rPr>
        <w:t>
      5) кәсіптік білім беру сапасын бақылауды ұйымдастыруға қатысу;</w:t>
      </w:r>
    </w:p>
    <w:bookmarkEnd w:id="697"/>
    <w:bookmarkStart w:name="z899" w:id="698"/>
    <w:p>
      <w:pPr>
        <w:spacing w:after="0"/>
        <w:ind w:left="0"/>
        <w:jc w:val="both"/>
      </w:pPr>
      <w:r>
        <w:rPr>
          <w:rFonts w:ascii="Times New Roman"/>
          <w:b w:val="false"/>
          <w:i w:val="false"/>
          <w:color w:val="000000"/>
          <w:sz w:val="28"/>
        </w:rPr>
        <w:t>
      6) жұмыс берушілердің қаржылай қаражатын білім беру ұйымдарын дамытуға тарту болып табылады.</w:t>
      </w:r>
    </w:p>
    <w:bookmarkEnd w:id="698"/>
    <w:bookmarkStart w:name="z938" w:id="699"/>
    <w:p>
      <w:pPr>
        <w:spacing w:after="0"/>
        <w:ind w:left="0"/>
        <w:jc w:val="both"/>
      </w:pPr>
      <w:r>
        <w:rPr>
          <w:rFonts w:ascii="Times New Roman"/>
          <w:b w:val="false"/>
          <w:i w:val="false"/>
          <w:color w:val="000000"/>
          <w:sz w:val="28"/>
        </w:rPr>
        <w:t>
      3. Әлеуметтік әріптестік:</w:t>
      </w:r>
    </w:p>
    <w:bookmarkEnd w:id="699"/>
    <w:bookmarkStart w:name="z939" w:id="700"/>
    <w:p>
      <w:pPr>
        <w:spacing w:after="0"/>
        <w:ind w:left="0"/>
        <w:jc w:val="both"/>
      </w:pPr>
      <w:r>
        <w:rPr>
          <w:rFonts w:ascii="Times New Roman"/>
          <w:b w:val="false"/>
          <w:i w:val="false"/>
          <w:color w:val="000000"/>
          <w:sz w:val="28"/>
        </w:rPr>
        <w:t>
      1) республикалық деңгейде;</w:t>
      </w:r>
    </w:p>
    <w:bookmarkEnd w:id="700"/>
    <w:bookmarkStart w:name="z940" w:id="701"/>
    <w:p>
      <w:pPr>
        <w:spacing w:after="0"/>
        <w:ind w:left="0"/>
        <w:jc w:val="both"/>
      </w:pPr>
      <w:r>
        <w:rPr>
          <w:rFonts w:ascii="Times New Roman"/>
          <w:b w:val="false"/>
          <w:i w:val="false"/>
          <w:color w:val="000000"/>
          <w:sz w:val="28"/>
        </w:rPr>
        <w:t>
      2) өңірлік (облыстық, қалалық, аудандық) деңгейде комиссиялар құру арқылы тараптардың өзара іс-қимылы жолымен жүзеге асырылады.</w:t>
      </w:r>
    </w:p>
    <w:bookmarkEnd w:id="701"/>
    <w:bookmarkStart w:name="z941" w:id="702"/>
    <w:p>
      <w:pPr>
        <w:spacing w:after="0"/>
        <w:ind w:left="0"/>
        <w:jc w:val="both"/>
      </w:pPr>
      <w:r>
        <w:rPr>
          <w:rFonts w:ascii="Times New Roman"/>
          <w:b w:val="false"/>
          <w:i w:val="false"/>
          <w:color w:val="000000"/>
          <w:sz w:val="28"/>
        </w:rPr>
        <w:t>
      4. Кәсіптік және 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7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45-1-баппен толықтырылды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өзгерістер енгізілді - ҚР 04.07.2013 </w:t>
      </w:r>
      <w:r>
        <w:rPr>
          <w:rFonts w:ascii="Times New Roman"/>
          <w:b w:val="false"/>
          <w:i w:val="false"/>
          <w:color w:val="000000"/>
          <w:sz w:val="28"/>
        </w:rPr>
        <w:t>№ 130-V</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bookmarkStart w:name="z53" w:id="703"/>
    <w:p>
      <w:pPr>
        <w:spacing w:after="0"/>
        <w:ind w:left="0"/>
        <w:jc w:val="left"/>
      </w:pPr>
      <w:r>
        <w:rPr>
          <w:rFonts w:ascii="Times New Roman"/>
          <w:b/>
          <w:i w:val="false"/>
          <w:color w:val="000000"/>
        </w:rPr>
        <w:t xml:space="preserve"> 46-бап. Білім беру жүйесіндегі бірлестіктер</w:t>
      </w:r>
    </w:p>
    <w:bookmarkEnd w:id="703"/>
    <w:p>
      <w:pPr>
        <w:spacing w:after="0"/>
        <w:ind w:left="0"/>
        <w:jc w:val="both"/>
      </w:pPr>
      <w:r>
        <w:rPr>
          <w:rFonts w:ascii="Times New Roman"/>
          <w:b w:val="false"/>
          <w:i w:val="false"/>
          <w:color w:val="000000"/>
          <w:sz w:val="28"/>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bookmarkStart w:name="z54" w:id="704"/>
    <w:p>
      <w:pPr>
        <w:spacing w:after="0"/>
        <w:ind w:left="0"/>
        <w:jc w:val="left"/>
      </w:pPr>
      <w:r>
        <w:rPr>
          <w:rFonts w:ascii="Times New Roman"/>
          <w:b/>
          <w:i w:val="false"/>
          <w:color w:val="000000"/>
        </w:rPr>
        <w:t xml:space="preserve"> 47-бап. Білім алушылар мен тәрбиеленушілердің құқықтары, міндеттері мен жауапкершілігі</w:t>
      </w:r>
    </w:p>
    <w:bookmarkEnd w:id="704"/>
    <w:bookmarkStart w:name="z519" w:id="705"/>
    <w:p>
      <w:pPr>
        <w:spacing w:after="0"/>
        <w:ind w:left="0"/>
        <w:jc w:val="both"/>
      </w:pPr>
      <w:r>
        <w:rPr>
          <w:rFonts w:ascii="Times New Roman"/>
          <w:b w:val="false"/>
          <w:i w:val="false"/>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bookmarkEnd w:id="705"/>
    <w:bookmarkStart w:name="z520" w:id="706"/>
    <w:p>
      <w:pPr>
        <w:spacing w:after="0"/>
        <w:ind w:left="0"/>
        <w:jc w:val="both"/>
      </w:pPr>
      <w:r>
        <w:rPr>
          <w:rFonts w:ascii="Times New Roman"/>
          <w:b w:val="false"/>
          <w:i w:val="false"/>
          <w:color w:val="000000"/>
          <w:sz w:val="28"/>
        </w:rPr>
        <w:t>
      2. Білім алатын адамдар білім алушылар немесе тәрбиеленушілер болып табылады.</w:t>
      </w:r>
    </w:p>
    <w:bookmarkEnd w:id="706"/>
    <w:p>
      <w:pPr>
        <w:spacing w:after="0"/>
        <w:ind w:left="0"/>
        <w:jc w:val="both"/>
      </w:pPr>
      <w:r>
        <w:rPr>
          <w:rFonts w:ascii="Times New Roman"/>
          <w:b w:val="false"/>
          <w:i w:val="false"/>
          <w:color w:val="000000"/>
          <w:sz w:val="28"/>
        </w:rPr>
        <w:t>
      Бiлiм алушыларға оқушылар, кадеттер, курсанттар, тыңдаушылар, студенттер, магистранттар, интерндер, резидент-дәрігерлер және докторанттар жатады.</w:t>
      </w:r>
    </w:p>
    <w:p>
      <w:pPr>
        <w:spacing w:after="0"/>
        <w:ind w:left="0"/>
        <w:jc w:val="both"/>
      </w:pPr>
      <w:r>
        <w:rPr>
          <w:rFonts w:ascii="Times New Roman"/>
          <w:b w:val="false"/>
          <w:i w:val="false"/>
          <w:color w:val="000000"/>
          <w:sz w:val="28"/>
        </w:rPr>
        <w:t>
      Тәрбиеленушілерге мектепке дейінгі, интернаттық ұйымдарда білім алушы және тәрбиеленуші адамдар жатады.</w:t>
      </w:r>
    </w:p>
    <w:bookmarkStart w:name="z521" w:id="707"/>
    <w:p>
      <w:pPr>
        <w:spacing w:after="0"/>
        <w:ind w:left="0"/>
        <w:jc w:val="both"/>
      </w:pPr>
      <w:r>
        <w:rPr>
          <w:rFonts w:ascii="Times New Roman"/>
          <w:b w:val="false"/>
          <w:i w:val="false"/>
          <w:color w:val="000000"/>
          <w:sz w:val="28"/>
        </w:rPr>
        <w:t>
      3. Білім алушылар мен тәрбиеленушілердің:</w:t>
      </w:r>
    </w:p>
    <w:bookmarkEnd w:id="707"/>
    <w:bookmarkStart w:name="z522" w:id="708"/>
    <w:p>
      <w:pPr>
        <w:spacing w:after="0"/>
        <w:ind w:left="0"/>
        <w:jc w:val="both"/>
      </w:pPr>
      <w:r>
        <w:rPr>
          <w:rFonts w:ascii="Times New Roman"/>
          <w:b w:val="false"/>
          <w:i w:val="false"/>
          <w:color w:val="000000"/>
          <w:sz w:val="28"/>
        </w:rPr>
        <w:t>
      1) мемлекеттік жалпыға міндетті білім беру стандарттарына сәйкес сапалы білім алуға;</w:t>
      </w:r>
    </w:p>
    <w:bookmarkEnd w:id="708"/>
    <w:bookmarkStart w:name="z523" w:id="709"/>
    <w:p>
      <w:pPr>
        <w:spacing w:after="0"/>
        <w:ind w:left="0"/>
        <w:jc w:val="both"/>
      </w:pPr>
      <w:r>
        <w:rPr>
          <w:rFonts w:ascii="Times New Roman"/>
          <w:b w:val="false"/>
          <w:i w:val="false"/>
          <w:color w:val="000000"/>
          <w:sz w:val="28"/>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беру бағдарламалары бойынша оқуға;</w:t>
      </w:r>
    </w:p>
    <w:bookmarkEnd w:id="709"/>
    <w:bookmarkStart w:name="z524" w:id="710"/>
    <w:p>
      <w:pPr>
        <w:spacing w:after="0"/>
        <w:ind w:left="0"/>
        <w:jc w:val="both"/>
      </w:pPr>
      <w:r>
        <w:rPr>
          <w:rFonts w:ascii="Times New Roman"/>
          <w:b w:val="false"/>
          <w:i w:val="false"/>
          <w:color w:val="000000"/>
          <w:sz w:val="28"/>
        </w:rPr>
        <w:t>
      3) оқу жоспарларына сәйкес баламалы курстарды таңдауға;</w:t>
      </w:r>
    </w:p>
    <w:bookmarkEnd w:id="710"/>
    <w:bookmarkStart w:name="z525" w:id="711"/>
    <w:p>
      <w:pPr>
        <w:spacing w:after="0"/>
        <w:ind w:left="0"/>
        <w:jc w:val="both"/>
      </w:pPr>
      <w:r>
        <w:rPr>
          <w:rFonts w:ascii="Times New Roman"/>
          <w:b w:val="false"/>
          <w:i w:val="false"/>
          <w:color w:val="000000"/>
          <w:sz w:val="28"/>
        </w:rPr>
        <w:t>
      4) өзінің бейімділігі мен қажеттеріне қарай қосымша білім беру қызметтерін, білімдерді ақылы негізде алуға;</w:t>
      </w:r>
    </w:p>
    <w:bookmarkEnd w:id="711"/>
    <w:bookmarkStart w:name="z526" w:id="712"/>
    <w:p>
      <w:pPr>
        <w:spacing w:after="0"/>
        <w:ind w:left="0"/>
        <w:jc w:val="both"/>
      </w:pPr>
      <w:r>
        <w:rPr>
          <w:rFonts w:ascii="Times New Roman"/>
          <w:b w:val="false"/>
          <w:i w:val="false"/>
          <w:color w:val="000000"/>
          <w:sz w:val="28"/>
        </w:rPr>
        <w:t>
      5) білім беру ұйымдарын басқаруға қатысуға;</w:t>
      </w:r>
    </w:p>
    <w:bookmarkEnd w:id="712"/>
    <w:bookmarkStart w:name="z527" w:id="713"/>
    <w:p>
      <w:pPr>
        <w:spacing w:after="0"/>
        <w:ind w:left="0"/>
        <w:jc w:val="both"/>
      </w:pPr>
      <w:r>
        <w:rPr>
          <w:rFonts w:ascii="Times New Roman"/>
          <w:b w:val="false"/>
          <w:i w:val="false"/>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w:t>
      </w:r>
    </w:p>
    <w:bookmarkEnd w:id="713"/>
    <w:bookmarkStart w:name="z528" w:id="714"/>
    <w:p>
      <w:pPr>
        <w:spacing w:after="0"/>
        <w:ind w:left="0"/>
        <w:jc w:val="both"/>
      </w:pPr>
      <w:r>
        <w:rPr>
          <w:rFonts w:ascii="Times New Roman"/>
          <w:b w:val="false"/>
          <w:i w:val="false"/>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bookmarkEnd w:id="714"/>
    <w:bookmarkStart w:name="z529" w:id="715"/>
    <w:p>
      <w:pPr>
        <w:spacing w:after="0"/>
        <w:ind w:left="0"/>
        <w:jc w:val="both"/>
      </w:pPr>
      <w:r>
        <w:rPr>
          <w:rFonts w:ascii="Times New Roman"/>
          <w:b w:val="false"/>
          <w:i w:val="false"/>
          <w:color w:val="000000"/>
          <w:sz w:val="28"/>
        </w:rPr>
        <w:t>
      8) спорт, оқу, акт залдарын, компьютерлік сыныптарын және кітапхананы тегін пайдалануға;</w:t>
      </w:r>
    </w:p>
    <w:bookmarkEnd w:id="715"/>
    <w:bookmarkStart w:name="z530" w:id="716"/>
    <w:p>
      <w:pPr>
        <w:spacing w:after="0"/>
        <w:ind w:left="0"/>
        <w:jc w:val="both"/>
      </w:pPr>
      <w:r>
        <w:rPr>
          <w:rFonts w:ascii="Times New Roman"/>
          <w:b w:val="false"/>
          <w:i w:val="false"/>
          <w:color w:val="000000"/>
          <w:sz w:val="28"/>
        </w:rPr>
        <w:t>
      9) Қазақстан Республикасының заңнамасына сәйкес халықты жұмыспен қамту саласындағы жағдай туралы ақпарат алуға;</w:t>
      </w:r>
    </w:p>
    <w:bookmarkEnd w:id="716"/>
    <w:bookmarkStart w:name="z531" w:id="717"/>
    <w:p>
      <w:pPr>
        <w:spacing w:after="0"/>
        <w:ind w:left="0"/>
        <w:jc w:val="both"/>
      </w:pPr>
      <w:r>
        <w:rPr>
          <w:rFonts w:ascii="Times New Roman"/>
          <w:b w:val="false"/>
          <w:i w:val="false"/>
          <w:color w:val="000000"/>
          <w:sz w:val="28"/>
        </w:rPr>
        <w:t>
      10) өзінің пікірі мен сенімін еркін білдіруге;</w:t>
      </w:r>
    </w:p>
    <w:bookmarkEnd w:id="717"/>
    <w:bookmarkStart w:name="z532" w:id="718"/>
    <w:p>
      <w:pPr>
        <w:spacing w:after="0"/>
        <w:ind w:left="0"/>
        <w:jc w:val="both"/>
      </w:pPr>
      <w:r>
        <w:rPr>
          <w:rFonts w:ascii="Times New Roman"/>
          <w:b w:val="false"/>
          <w:i w:val="false"/>
          <w:color w:val="000000"/>
          <w:sz w:val="28"/>
        </w:rPr>
        <w:t>
      11) өзінің адамдық қадір-қасиетінің құрметтелуіне;</w:t>
      </w:r>
    </w:p>
    <w:bookmarkEnd w:id="718"/>
    <w:bookmarkStart w:name="z533" w:id="719"/>
    <w:p>
      <w:pPr>
        <w:spacing w:after="0"/>
        <w:ind w:left="0"/>
        <w:jc w:val="both"/>
      </w:pPr>
      <w:r>
        <w:rPr>
          <w:rFonts w:ascii="Times New Roman"/>
          <w:b w:val="false"/>
          <w:i w:val="false"/>
          <w:color w:val="000000"/>
          <w:sz w:val="28"/>
        </w:rPr>
        <w:t>
      12) оқудағы, ғылыми және шығармашылық қызметтегі табыстары үшін көтермеленуге және сыйақы алуға құқығы бар.</w:t>
      </w:r>
    </w:p>
    <w:bookmarkEnd w:id="719"/>
    <w:bookmarkStart w:name="z534" w:id="720"/>
    <w:p>
      <w:pPr>
        <w:spacing w:after="0"/>
        <w:ind w:left="0"/>
        <w:jc w:val="both"/>
      </w:pPr>
      <w:r>
        <w:rPr>
          <w:rFonts w:ascii="Times New Roman"/>
          <w:b w:val="false"/>
          <w:i w:val="false"/>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bookmarkEnd w:id="720"/>
    <w:bookmarkStart w:name="z535" w:id="721"/>
    <w:p>
      <w:pPr>
        <w:spacing w:after="0"/>
        <w:ind w:left="0"/>
        <w:jc w:val="both"/>
      </w:pPr>
      <w:r>
        <w:rPr>
          <w:rFonts w:ascii="Times New Roman"/>
          <w:b w:val="false"/>
          <w:i w:val="false"/>
          <w:color w:val="000000"/>
          <w:sz w:val="28"/>
        </w:rPr>
        <w:t>
      1) жергілікті өкілді органдардың шешімі бойынша қоғамдық көлікте (таксиден басқа) жеңілдікпен жол жүруге;</w:t>
      </w:r>
    </w:p>
    <w:bookmarkEnd w:id="721"/>
    <w:bookmarkStart w:name="z536" w:id="722"/>
    <w:p>
      <w:pPr>
        <w:spacing w:after="0"/>
        <w:ind w:left="0"/>
        <w:jc w:val="both"/>
      </w:pPr>
      <w:r>
        <w:rPr>
          <w:rFonts w:ascii="Times New Roman"/>
          <w:b w:val="false"/>
          <w:i w:val="false"/>
          <w:color w:val="000000"/>
          <w:sz w:val="28"/>
        </w:rPr>
        <w:t>
      2) оқудан бос уақытта оқуды жұмыспен ұштастыруға;</w:t>
      </w:r>
    </w:p>
    <w:bookmarkEnd w:id="722"/>
    <w:bookmarkStart w:name="z537" w:id="723"/>
    <w:p>
      <w:pPr>
        <w:spacing w:after="0"/>
        <w:ind w:left="0"/>
        <w:jc w:val="both"/>
      </w:pPr>
      <w:r>
        <w:rPr>
          <w:rFonts w:ascii="Times New Roman"/>
          <w:b w:val="false"/>
          <w:i w:val="false"/>
          <w:color w:val="000000"/>
          <w:sz w:val="28"/>
        </w:rPr>
        <w:t>
      3) Қазақстан Республикасының заңнамасына сәйкес әскери қызметке шақырылу мерзімін кейінге қалдыруға құқығы бар.</w:t>
      </w:r>
    </w:p>
    <w:bookmarkEnd w:id="723"/>
    <w:bookmarkStart w:name="z538" w:id="724"/>
    <w:p>
      <w:pPr>
        <w:spacing w:after="0"/>
        <w:ind w:left="0"/>
        <w:jc w:val="both"/>
      </w:pPr>
      <w:r>
        <w:rPr>
          <w:rFonts w:ascii="Times New Roman"/>
          <w:b w:val="false"/>
          <w:i w:val="false"/>
          <w:color w:val="000000"/>
          <w:sz w:val="28"/>
        </w:rPr>
        <w:t>
      5. Медициналық айғақтар бойынша және өзге де ерекше жағдайларды білім алушыға академиялық демалыс берілуі мүмкін.</w:t>
      </w:r>
    </w:p>
    <w:bookmarkEnd w:id="724"/>
    <w:bookmarkStart w:name="z539" w:id="725"/>
    <w:p>
      <w:pPr>
        <w:spacing w:after="0"/>
        <w:ind w:left="0"/>
        <w:jc w:val="both"/>
      </w:pPr>
      <w:r>
        <w:rPr>
          <w:rFonts w:ascii="Times New Roman"/>
          <w:b w:val="false"/>
          <w:i w:val="false"/>
          <w:color w:val="000000"/>
          <w:sz w:val="28"/>
        </w:rPr>
        <w:t>
      6. Білім беру ұйымдарын бітірген азаматтар келесі деңгейдегі білім беру ұйымына түсу кезінде бірдей құқықтарға ие болады.</w:t>
      </w:r>
    </w:p>
    <w:bookmarkEnd w:id="725"/>
    <w:bookmarkStart w:name="z747" w:id="726"/>
    <w:p>
      <w:pPr>
        <w:spacing w:after="0"/>
        <w:ind w:left="0"/>
        <w:jc w:val="both"/>
      </w:pPr>
      <w:r>
        <w:rPr>
          <w:rFonts w:ascii="Times New Roman"/>
          <w:b w:val="false"/>
          <w:i w:val="false"/>
          <w:color w:val="000000"/>
          <w:sz w:val="28"/>
        </w:rPr>
        <w:t xml:space="preserve">
      6-1.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726"/>
    <w:bookmarkStart w:name="z900" w:id="727"/>
    <w:p>
      <w:pPr>
        <w:spacing w:after="0"/>
        <w:ind w:left="0"/>
        <w:jc w:val="both"/>
      </w:pPr>
      <w:r>
        <w:rPr>
          <w:rFonts w:ascii="Times New Roman"/>
          <w:b w:val="false"/>
          <w:i w:val="false"/>
          <w:color w:val="000000"/>
          <w:sz w:val="28"/>
        </w:rPr>
        <w:t xml:space="preserve">
      6-2. Алып тасталды - ҚР 09.04.2016 </w:t>
      </w:r>
      <w:r>
        <w:rPr>
          <w:rFonts w:ascii="Times New Roman"/>
          <w:b w:val="false"/>
          <w:i w:val="false"/>
          <w:color w:val="000000"/>
          <w:sz w:val="28"/>
        </w:rPr>
        <w:t>№ 501-V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727"/>
    <w:bookmarkStart w:name="z540" w:id="728"/>
    <w:p>
      <w:pPr>
        <w:spacing w:after="0"/>
        <w:ind w:left="0"/>
        <w:jc w:val="both"/>
      </w:pPr>
      <w:r>
        <w:rPr>
          <w:rFonts w:ascii="Times New Roman"/>
          <w:b w:val="false"/>
          <w:i w:val="false"/>
          <w:color w:val="000000"/>
          <w:sz w:val="28"/>
        </w:rPr>
        <w:t>
      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28"/>
    <w:p>
      <w:pPr>
        <w:spacing w:after="0"/>
        <w:ind w:left="0"/>
        <w:jc w:val="both"/>
      </w:pPr>
      <w:r>
        <w:rPr>
          <w:rFonts w:ascii="Times New Roman"/>
          <w:b w:val="false"/>
          <w:i w:val="false"/>
          <w:color w:val="000000"/>
          <w:sz w:val="28"/>
        </w:rPr>
        <w:t>
      Мемлекеттiк атаулы стипендия жоғары және (немесе) жоғары оқу орнынан кейінгі білім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 ұйымдары ғылыми кеңестерiнiң шешiмдерi негiзiнде төленеді.</w:t>
      </w:r>
    </w:p>
    <w:p>
      <w:pPr>
        <w:spacing w:after="0"/>
        <w:ind w:left="0"/>
        <w:jc w:val="both"/>
      </w:pPr>
      <w:r>
        <w:rPr>
          <w:rFonts w:ascii="Times New Roman"/>
          <w:b w:val="false"/>
          <w:i w:val="false"/>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pPr>
        <w:spacing w:after="0"/>
        <w:ind w:left="0"/>
        <w:jc w:val="both"/>
      </w:pPr>
      <w:r>
        <w:rPr>
          <w:rFonts w:ascii="Times New Roman"/>
          <w:b w:val="false"/>
          <w:i w:val="false"/>
          <w:color w:val="000000"/>
          <w:sz w:val="28"/>
        </w:rPr>
        <w:t>
      Жеке және заңды тұлғалар тағайындайтын атаулы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pPr>
        <w:spacing w:after="0"/>
        <w:ind w:left="0"/>
        <w:jc w:val="both"/>
      </w:pPr>
      <w:r>
        <w:rPr>
          <w:rFonts w:ascii="Times New Roman"/>
          <w:b w:val="false"/>
          <w:i w:val="false"/>
          <w:color w:val="000000"/>
          <w:sz w:val="28"/>
        </w:rPr>
        <w:t>
      Атаулы стипендиялардың мөлшерін және оларды төлеу тәртібін оларды тағайындаған органдар мен тұлғалар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04.07.2018 </w:t>
      </w:r>
      <w:r>
        <w:rPr>
          <w:rFonts w:ascii="Times New Roman"/>
          <w:b w:val="false"/>
          <w:i w:val="false"/>
          <w:color w:val="ff0000"/>
          <w:sz w:val="28"/>
        </w:rPr>
        <w:t>№ 171-VІ</w:t>
      </w:r>
      <w:r>
        <w:rPr>
          <w:rFonts w:ascii="Times New Roman"/>
          <w:b w:val="false"/>
          <w:i w:val="false"/>
          <w:color w:val="ff0000"/>
          <w:sz w:val="28"/>
        </w:rPr>
        <w:t xml:space="preserve"> (01.09.2023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bookmarkStart w:name="z543" w:id="729"/>
    <w:p>
      <w:pPr>
        <w:spacing w:after="0"/>
        <w:ind w:left="0"/>
        <w:jc w:val="both"/>
      </w:pPr>
      <w:r>
        <w:rPr>
          <w:rFonts w:ascii="Times New Roman"/>
          <w:b w:val="false"/>
          <w:i w:val="false"/>
          <w:color w:val="000000"/>
          <w:sz w:val="28"/>
        </w:rPr>
        <w:t>
      10. Білім алушылар мен тәрбиеленушілерді оқу процесінен алаңдатуға жол берілмейді.</w:t>
      </w:r>
    </w:p>
    <w:bookmarkEnd w:id="729"/>
    <w:bookmarkStart w:name="z544" w:id="730"/>
    <w:p>
      <w:pPr>
        <w:spacing w:after="0"/>
        <w:ind w:left="0"/>
        <w:jc w:val="both"/>
      </w:pPr>
      <w:r>
        <w:rPr>
          <w:rFonts w:ascii="Times New Roman"/>
          <w:b w:val="false"/>
          <w:i w:val="false"/>
          <w:color w:val="000000"/>
          <w:sz w:val="28"/>
        </w:rPr>
        <w:t>
      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bookmarkEnd w:id="730"/>
    <w:bookmarkStart w:name="z545" w:id="731"/>
    <w:p>
      <w:pPr>
        <w:spacing w:after="0"/>
        <w:ind w:left="0"/>
        <w:jc w:val="both"/>
      </w:pPr>
      <w:r>
        <w:rPr>
          <w:rFonts w:ascii="Times New Roman"/>
          <w:b w:val="false"/>
          <w:i w:val="false"/>
          <w:color w:val="000000"/>
          <w:sz w:val="28"/>
        </w:rPr>
        <w:t>
      12. Білім алушылар мен тәрбиеленушілердің жекелеген санаттарына Қазақстан Республикасының заңнамасына сәйкес басқа да жеңілдіктер беріледі.</w:t>
      </w:r>
    </w:p>
    <w:bookmarkEnd w:id="731"/>
    <w:bookmarkStart w:name="z546" w:id="732"/>
    <w:p>
      <w:pPr>
        <w:spacing w:after="0"/>
        <w:ind w:left="0"/>
        <w:jc w:val="both"/>
      </w:pPr>
      <w:r>
        <w:rPr>
          <w:rFonts w:ascii="Times New Roman"/>
          <w:b w:val="false"/>
          <w:i w:val="false"/>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bookmarkEnd w:id="732"/>
    <w:bookmarkStart w:name="z547" w:id="733"/>
    <w:p>
      <w:pPr>
        <w:spacing w:after="0"/>
        <w:ind w:left="0"/>
        <w:jc w:val="both"/>
      </w:pPr>
      <w:r>
        <w:rPr>
          <w:rFonts w:ascii="Times New Roman"/>
          <w:b w:val="false"/>
          <w:i w:val="false"/>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bookmarkEnd w:id="733"/>
    <w:bookmarkStart w:name="z548" w:id="734"/>
    <w:p>
      <w:pPr>
        <w:spacing w:after="0"/>
        <w:ind w:left="0"/>
        <w:jc w:val="both"/>
      </w:pPr>
      <w:r>
        <w:rPr>
          <w:rFonts w:ascii="Times New Roman"/>
          <w:b w:val="false"/>
          <w:i w:val="false"/>
          <w:color w:val="000000"/>
          <w:sz w:val="28"/>
        </w:rPr>
        <w:t>
      15. Білім алушылар мен тәрбиеленушілер өздерінің денсаулығы үшін қам жеуге, рухани және тән саулығын өздігінен жетілдіруге ұмтылуға міндетті.</w:t>
      </w:r>
    </w:p>
    <w:bookmarkEnd w:id="734"/>
    <w:bookmarkStart w:name="z901" w:id="735"/>
    <w:p>
      <w:pPr>
        <w:spacing w:after="0"/>
        <w:ind w:left="0"/>
        <w:jc w:val="both"/>
      </w:pPr>
      <w:r>
        <w:rPr>
          <w:rFonts w:ascii="Times New Roman"/>
          <w:b w:val="false"/>
          <w:i w:val="false"/>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35"/>
    <w:p>
      <w:pPr>
        <w:spacing w:after="0"/>
        <w:ind w:left="0"/>
        <w:jc w:val="both"/>
      </w:pPr>
      <w:r>
        <w:rPr>
          <w:rFonts w:ascii="Times New Roman"/>
          <w:b w:val="false"/>
          <w:i w:val="false"/>
          <w:color w:val="000000"/>
          <w:sz w:val="28"/>
        </w:rPr>
        <w:t>
      Өзге білім беру ұйымдарында білім алушылар білім беру ұйымында белгіленген киім формасын сақтауға міндетті.</w:t>
      </w:r>
    </w:p>
    <w:bookmarkStart w:name="z549" w:id="736"/>
    <w:p>
      <w:pPr>
        <w:spacing w:after="0"/>
        <w:ind w:left="0"/>
        <w:jc w:val="both"/>
      </w:pPr>
      <w:r>
        <w:rPr>
          <w:rFonts w:ascii="Times New Roman"/>
          <w:b w:val="false"/>
          <w:i w:val="false"/>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 міндетті.</w:t>
      </w:r>
    </w:p>
    <w:bookmarkEnd w:id="736"/>
    <w:bookmarkStart w:name="z550" w:id="737"/>
    <w:p>
      <w:pPr>
        <w:spacing w:after="0"/>
        <w:ind w:left="0"/>
        <w:jc w:val="both"/>
      </w:pPr>
      <w:r>
        <w:rPr>
          <w:rFonts w:ascii="Times New Roman"/>
          <w:b w:val="false"/>
          <w:i w:val="false"/>
          <w:color w:val="000000"/>
          <w:sz w:val="28"/>
        </w:rPr>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бөлімшелерінде, ветеринария ұйымдарында және меншік нысанына қарамастан, аграрлық бейіндегі ұйымдарда кемінде үш жыл жұмыспен өтеуге міндетті.</w:t>
      </w:r>
    </w:p>
    <w:bookmarkEnd w:id="737"/>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pPr>
        <w:spacing w:after="0"/>
        <w:ind w:left="0"/>
        <w:jc w:val="both"/>
      </w:pPr>
      <w:r>
        <w:rPr>
          <w:rFonts w:ascii="Times New Roman"/>
          <w:b w:val="false"/>
          <w:i w:val="false"/>
          <w:color w:val="000000"/>
          <w:sz w:val="28"/>
        </w:rPr>
        <w:t>
      Мемлекеттік білім беру тапсырысы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жыл жұмысты өтеуге міндетті.</w:t>
      </w:r>
    </w:p>
    <w:p>
      <w:pPr>
        <w:spacing w:after="0"/>
        <w:ind w:left="0"/>
        <w:jc w:val="both"/>
      </w:pPr>
      <w:r>
        <w:rPr>
          <w:rFonts w:ascii="Times New Roman"/>
          <w:b w:val="false"/>
          <w:i w:val="false"/>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(немесе) жоғарғы оқу орнынан кейінгі білім беру ұйымдарында немесе ғылыми ұйымдарда кемінде үш жыл жұмыспен өтеуге міндетті.</w:t>
      </w:r>
    </w:p>
    <w:p>
      <w:pPr>
        <w:spacing w:after="0"/>
        <w:ind w:left="0"/>
        <w:jc w:val="both"/>
      </w:pPr>
      <w:r>
        <w:rPr>
          <w:rFonts w:ascii="Times New Roman"/>
          <w:b w:val="false"/>
          <w:i w:val="false"/>
          <w:color w:val="000000"/>
          <w:sz w:val="28"/>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pPr>
        <w:spacing w:after="0"/>
        <w:ind w:left="0"/>
        <w:jc w:val="both"/>
      </w:pP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pPr>
        <w:spacing w:after="0"/>
        <w:ind w:left="0"/>
        <w:jc w:val="both"/>
      </w:pPr>
      <w:r>
        <w:rPr>
          <w:rFonts w:ascii="Times New Roman"/>
          <w:b w:val="false"/>
          <w:i w:val="false"/>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p>
      <w:pPr>
        <w:spacing w:after="0"/>
        <w:ind w:left="0"/>
        <w:jc w:val="both"/>
      </w:pPr>
      <w:r>
        <w:rPr>
          <w:rFonts w:ascii="Times New Roman"/>
          <w:b w:val="false"/>
          <w:i w:val="false"/>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
    <w:bookmarkStart w:name="z902" w:id="738"/>
    <w:p>
      <w:pPr>
        <w:spacing w:after="0"/>
        <w:ind w:left="0"/>
        <w:jc w:val="both"/>
      </w:pPr>
      <w:r>
        <w:rPr>
          <w:rFonts w:ascii="Times New Roman"/>
          <w:b w:val="false"/>
          <w:i w:val="false"/>
          <w:color w:val="000000"/>
          <w:sz w:val="28"/>
        </w:rPr>
        <w:t>
      17-1. Мемлекеттік білім беру ұйымдарына және мемлекеттік медицина ұйымдарына жұмысқа бірінші кезекте бөліну құқығына мыналар ие:</w:t>
      </w:r>
    </w:p>
    <w:bookmarkEnd w:id="738"/>
    <w:bookmarkStart w:name="z903" w:id="739"/>
    <w:p>
      <w:pPr>
        <w:spacing w:after="0"/>
        <w:ind w:left="0"/>
        <w:jc w:val="both"/>
      </w:pPr>
      <w:r>
        <w:rPr>
          <w:rFonts w:ascii="Times New Roman"/>
          <w:b w:val="false"/>
          <w:i w:val="false"/>
          <w:color w:val="000000"/>
          <w:sz w:val="28"/>
        </w:rPr>
        <w:t>
      1) жұбайы (зайыбы) бос орынды ұсынған елді мекенде тұратын, жұмыс істейтін немесе қызметін өткеретін адамдар;</w:t>
      </w:r>
    </w:p>
    <w:bookmarkEnd w:id="739"/>
    <w:bookmarkStart w:name="z904" w:id="740"/>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p>
    <w:bookmarkEnd w:id="740"/>
    <w:bookmarkStart w:name="z905" w:id="741"/>
    <w:p>
      <w:pPr>
        <w:spacing w:after="0"/>
        <w:ind w:left="0"/>
        <w:jc w:val="both"/>
      </w:pPr>
      <w:r>
        <w:rPr>
          <w:rFonts w:ascii="Times New Roman"/>
          <w:b w:val="false"/>
          <w:i w:val="false"/>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bookmarkEnd w:id="741"/>
    <w:bookmarkStart w:name="z906" w:id="742"/>
    <w:p>
      <w:pPr>
        <w:spacing w:after="0"/>
        <w:ind w:left="0"/>
        <w:jc w:val="both"/>
      </w:pPr>
      <w:r>
        <w:rPr>
          <w:rFonts w:ascii="Times New Roman"/>
          <w:b w:val="false"/>
          <w:i w:val="false"/>
          <w:color w:val="000000"/>
          <w:sz w:val="28"/>
        </w:rPr>
        <w:t>
      1) жұбайы (зайыбы) тұратын, жұмыс істейтін немесе қызметін өткеретін елді мекенде бос орын болмаған жағдайдағы адамдарға;</w:t>
      </w:r>
    </w:p>
    <w:bookmarkEnd w:id="742"/>
    <w:bookmarkStart w:name="z907" w:id="743"/>
    <w:p>
      <w:pPr>
        <w:spacing w:after="0"/>
        <w:ind w:left="0"/>
        <w:jc w:val="both"/>
      </w:pPr>
      <w:r>
        <w:rPr>
          <w:rFonts w:ascii="Times New Roman"/>
          <w:b w:val="false"/>
          <w:i w:val="false"/>
          <w:color w:val="000000"/>
          <w:sz w:val="28"/>
        </w:rPr>
        <w:t>
      2) І және ІІ топтағы мүгедектерге;</w:t>
      </w:r>
    </w:p>
    <w:bookmarkEnd w:id="743"/>
    <w:bookmarkStart w:name="z908" w:id="744"/>
    <w:p>
      <w:pPr>
        <w:spacing w:after="0"/>
        <w:ind w:left="0"/>
        <w:jc w:val="both"/>
      </w:pPr>
      <w:r>
        <w:rPr>
          <w:rFonts w:ascii="Times New Roman"/>
          <w:b w:val="false"/>
          <w:i w:val="false"/>
          <w:color w:val="000000"/>
          <w:sz w:val="28"/>
        </w:rPr>
        <w:t>
      3) одан әрі оқу үшін мемлекеттік білім беру тапсырысы негізінде резидентураға, магистратураға, докторантураға түскен адамдарға;</w:t>
      </w:r>
    </w:p>
    <w:bookmarkEnd w:id="744"/>
    <w:bookmarkStart w:name="z909" w:id="745"/>
    <w:p>
      <w:pPr>
        <w:spacing w:after="0"/>
        <w:ind w:left="0"/>
        <w:jc w:val="both"/>
      </w:pPr>
      <w:r>
        <w:rPr>
          <w:rFonts w:ascii="Times New Roman"/>
          <w:b w:val="false"/>
          <w:i w:val="false"/>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bookmarkEnd w:id="745"/>
    <w:bookmarkStart w:name="z910" w:id="746"/>
    <w:p>
      <w:pPr>
        <w:spacing w:after="0"/>
        <w:ind w:left="0"/>
        <w:jc w:val="both"/>
      </w:pPr>
      <w:r>
        <w:rPr>
          <w:rFonts w:ascii="Times New Roman"/>
          <w:b w:val="false"/>
          <w:i w:val="false"/>
          <w:color w:val="000000"/>
          <w:sz w:val="28"/>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bookmarkEnd w:id="746"/>
    <w:bookmarkStart w:name="z911" w:id="747"/>
    <w:p>
      <w:pPr>
        <w:spacing w:after="0"/>
        <w:ind w:left="0"/>
        <w:jc w:val="both"/>
      </w:pPr>
      <w:r>
        <w:rPr>
          <w:rFonts w:ascii="Times New Roman"/>
          <w:b w:val="false"/>
          <w:i w:val="false"/>
          <w:color w:val="000000"/>
          <w:sz w:val="28"/>
        </w:rPr>
        <w:t>
      1) жұмысты өтеу жөніндегі міндеттің орындалуына байланысты;</w:t>
      </w:r>
    </w:p>
    <w:bookmarkEnd w:id="747"/>
    <w:bookmarkStart w:name="z912" w:id="748"/>
    <w:p>
      <w:pPr>
        <w:spacing w:after="0"/>
        <w:ind w:left="0"/>
        <w:jc w:val="both"/>
      </w:pPr>
      <w:r>
        <w:rPr>
          <w:rFonts w:ascii="Times New Roman"/>
          <w:b w:val="false"/>
          <w:i w:val="false"/>
          <w:color w:val="000000"/>
          <w:sz w:val="28"/>
        </w:rPr>
        <w:t>
      2) тиісті құжатпен расталатын білім алушының (жас маманның) қайтыс болуына байланысты;</w:t>
      </w:r>
    </w:p>
    <w:bookmarkEnd w:id="748"/>
    <w:bookmarkStart w:name="z913" w:id="749"/>
    <w:p>
      <w:pPr>
        <w:spacing w:after="0"/>
        <w:ind w:left="0"/>
        <w:jc w:val="both"/>
      </w:pPr>
      <w:r>
        <w:rPr>
          <w:rFonts w:ascii="Times New Roman"/>
          <w:b w:val="false"/>
          <w:i w:val="false"/>
          <w:color w:val="000000"/>
          <w:sz w:val="28"/>
        </w:rPr>
        <w:t>
      3) жұмысты өтеу мерзімі ішінде І және ІІ топтағы мүгедектік белгіленген жағдайда;</w:t>
      </w:r>
    </w:p>
    <w:bookmarkEnd w:id="749"/>
    <w:bookmarkStart w:name="z914" w:id="750"/>
    <w:p>
      <w:pPr>
        <w:spacing w:after="0"/>
        <w:ind w:left="0"/>
        <w:jc w:val="both"/>
      </w:pPr>
      <w:r>
        <w:rPr>
          <w:rFonts w:ascii="Times New Roman"/>
          <w:b w:val="false"/>
          <w:i w:val="false"/>
          <w:color w:val="000000"/>
          <w:sz w:val="28"/>
        </w:rPr>
        <w:t>
      4) осы баптың 17-2-тармағында көзделген жағдайларда жұмысты өтеу жөніндегі міндеттен босатылуына байланысты басталады.</w:t>
      </w:r>
    </w:p>
    <w:bookmarkEnd w:id="750"/>
    <w:bookmarkStart w:name="z915" w:id="751"/>
    <w:p>
      <w:pPr>
        <w:spacing w:after="0"/>
        <w:ind w:left="0"/>
        <w:jc w:val="both"/>
      </w:pPr>
      <w:r>
        <w:rPr>
          <w:rFonts w:ascii="Times New Roman"/>
          <w:b w:val="false"/>
          <w:i w:val="false"/>
          <w:color w:val="000000"/>
          <w:sz w:val="28"/>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51"/>
    <w:p>
      <w:pPr>
        <w:spacing w:after="0"/>
        <w:ind w:left="0"/>
        <w:jc w:val="both"/>
      </w:pPr>
      <w:r>
        <w:rPr>
          <w:rFonts w:ascii="Times New Roman"/>
          <w:b w:val="false"/>
          <w:i w:val="false"/>
          <w:color w:val="000000"/>
          <w:sz w:val="28"/>
        </w:rPr>
        <w:t>
      Бюджет қаражаты есебінен шеккен шығыстарды өтеу іс жүзінде жұмыспен өтелген кезеңге мөлшерлес жүзеге асырылады.</w:t>
      </w:r>
    </w:p>
    <w:bookmarkStart w:name="z463" w:id="752"/>
    <w:p>
      <w:pPr>
        <w:spacing w:after="0"/>
        <w:ind w:left="0"/>
        <w:jc w:val="both"/>
      </w:pPr>
      <w:r>
        <w:rPr>
          <w:rFonts w:ascii="Times New Roman"/>
          <w:b w:val="false"/>
          <w:i w:val="false"/>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бюджет қаражатының шығыстарын өтеу жөніндегі талабына талап қоюдың ескіруі қолданылмайды.</w:t>
      </w:r>
    </w:p>
    <w:bookmarkEnd w:id="752"/>
    <w:bookmarkStart w:name="z551" w:id="753"/>
    <w:p>
      <w:pPr>
        <w:spacing w:after="0"/>
        <w:ind w:left="0"/>
        <w:jc w:val="both"/>
      </w:pPr>
      <w:r>
        <w:rPr>
          <w:rFonts w:ascii="Times New Roman"/>
          <w:b w:val="false"/>
          <w:i w:val="false"/>
          <w:color w:val="000000"/>
          <w:sz w:val="28"/>
        </w:rPr>
        <w:t>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bookmarkEnd w:id="7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2011.01.19 </w:t>
      </w:r>
      <w:r>
        <w:rPr>
          <w:rFonts w:ascii="Times New Roman"/>
          <w:b w:val="false"/>
          <w:i w:val="false"/>
          <w:color w:val="000000"/>
          <w:sz w:val="28"/>
        </w:rPr>
        <w:t>№ 395-IV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09.04.2016 </w:t>
      </w:r>
      <w:r>
        <w:rPr>
          <w:rFonts w:ascii="Times New Roman"/>
          <w:b w:val="false"/>
          <w:i w:val="false"/>
          <w:color w:val="000000"/>
          <w:sz w:val="28"/>
        </w:rPr>
        <w:t>№ 501-V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5" w:id="754"/>
    <w:p>
      <w:pPr>
        <w:spacing w:after="0"/>
        <w:ind w:left="0"/>
        <w:jc w:val="left"/>
      </w:pPr>
      <w:r>
        <w:rPr>
          <w:rFonts w:ascii="Times New Roman"/>
          <w:b/>
          <w:i w:val="false"/>
          <w:color w:val="000000"/>
        </w:rPr>
        <w:t xml:space="preserve"> 48-бап. Білім алушылардың, тәрбиеленушілердің денсаулығын сақтау</w:t>
      </w:r>
    </w:p>
    <w:bookmarkEnd w:id="754"/>
    <w:bookmarkStart w:name="z552" w:id="755"/>
    <w:p>
      <w:pPr>
        <w:spacing w:after="0"/>
        <w:ind w:left="0"/>
        <w:jc w:val="both"/>
      </w:pPr>
      <w:r>
        <w:rPr>
          <w:rFonts w:ascii="Times New Roman"/>
          <w:b w:val="false"/>
          <w:i w:val="false"/>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bookmarkEnd w:id="755"/>
    <w:bookmarkStart w:name="z553" w:id="756"/>
    <w:p>
      <w:pPr>
        <w:spacing w:after="0"/>
        <w:ind w:left="0"/>
        <w:jc w:val="both"/>
      </w:pPr>
      <w:r>
        <w:rPr>
          <w:rFonts w:ascii="Times New Roman"/>
          <w:b w:val="false"/>
          <w:i w:val="false"/>
          <w:color w:val="000000"/>
          <w:sz w:val="28"/>
        </w:rPr>
        <w:t>
      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bookmarkEnd w:id="756"/>
    <w:bookmarkStart w:name="z554" w:id="757"/>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bookmarkEnd w:id="757"/>
    <w:p>
      <w:pPr>
        <w:spacing w:after="0"/>
        <w:ind w:left="0"/>
        <w:jc w:val="both"/>
      </w:pPr>
      <w:r>
        <w:rPr>
          <w:rFonts w:ascii="Times New Roman"/>
          <w:b w:val="false"/>
          <w:i w:val="false"/>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pPr>
        <w:spacing w:after="0"/>
        <w:ind w:left="0"/>
        <w:jc w:val="both"/>
      </w:pPr>
      <w:r>
        <w:rPr>
          <w:rFonts w:ascii="Times New Roman"/>
          <w:b w:val="false"/>
          <w:i w:val="false"/>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бекіткен қағидаларға сәйкес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56" w:id="758"/>
    <w:p>
      <w:pPr>
        <w:spacing w:after="0"/>
        <w:ind w:left="0"/>
        <w:jc w:val="both"/>
      </w:pPr>
      <w:r>
        <w:rPr>
          <w:rFonts w:ascii="Times New Roman"/>
          <w:b w:val="false"/>
          <w:i w:val="false"/>
          <w:color w:val="000000"/>
          <w:sz w:val="28"/>
        </w:rPr>
        <w:t>
      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bookmarkEnd w:id="758"/>
    <w:p>
      <w:pPr>
        <w:spacing w:after="0"/>
        <w:ind w:left="0"/>
        <w:jc w:val="both"/>
      </w:pPr>
      <w:r>
        <w:rPr>
          <w:rFonts w:ascii="Times New Roman"/>
          <w:b w:val="false"/>
          <w:i w:val="false"/>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bookmarkStart w:name="z557" w:id="759"/>
    <w:p>
      <w:pPr>
        <w:spacing w:after="0"/>
        <w:ind w:left="0"/>
        <w:jc w:val="both"/>
      </w:pPr>
      <w:r>
        <w:rPr>
          <w:rFonts w:ascii="Times New Roman"/>
          <w:b w:val="false"/>
          <w:i w:val="false"/>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29-VІ</w:t>
      </w:r>
      <w:r>
        <w:rPr>
          <w:rFonts w:ascii="Times New Roman"/>
          <w:b w:val="false"/>
          <w:i w:val="false"/>
          <w:color w:val="ff0000"/>
          <w:sz w:val="28"/>
        </w:rPr>
        <w:t xml:space="preserve"> (01.01.2017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Мемлекеттік білім беру ұйымдарында білім алушыларды тамақтандыруды ұйымдастыру, сондай-ақ балаларды тамақтандыруды қамтамасыз етуге байланысты тауарларды сатып алу</w:t>
      </w:r>
    </w:p>
    <w:bookmarkStart w:name="z1118" w:id="760"/>
    <w:p>
      <w:pPr>
        <w:spacing w:after="0"/>
        <w:ind w:left="0"/>
        <w:jc w:val="both"/>
      </w:pPr>
      <w:r>
        <w:rPr>
          <w:rFonts w:ascii="Times New Roman"/>
          <w:b w:val="false"/>
          <w:i w:val="false"/>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w:t>
      </w:r>
    </w:p>
    <w:bookmarkEnd w:id="760"/>
    <w:bookmarkStart w:name="z1119" w:id="761"/>
    <w:p>
      <w:pPr>
        <w:spacing w:after="0"/>
        <w:ind w:left="0"/>
        <w:jc w:val="both"/>
      </w:pPr>
      <w:r>
        <w:rPr>
          <w:rFonts w:ascii="Times New Roman"/>
          <w:b w:val="false"/>
          <w:i w:val="false"/>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жекелеген әлеуетті өнім берушілерге тиесілілігін айқындайтын сипаттамаларды көрсетуге; </w:t>
      </w:r>
    </w:p>
    <w:bookmarkEnd w:id="761"/>
    <w:bookmarkStart w:name="z1120" w:id="762"/>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bookmarkEnd w:id="762"/>
    <w:bookmarkStart w:name="z1121" w:id="763"/>
    <w:p>
      <w:pPr>
        <w:spacing w:after="0"/>
        <w:ind w:left="0"/>
        <w:jc w:val="both"/>
      </w:pPr>
      <w:r>
        <w:rPr>
          <w:rFonts w:ascii="Times New Roman"/>
          <w:b w:val="false"/>
          <w:i w:val="false"/>
          <w:color w:val="000000"/>
          <w:sz w:val="28"/>
        </w:rPr>
        <w:t>
      3) конкурсқа қатысуға арналған өтінімге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талаптарына сәйкес келтіруге байланысты конкурстық комиссияның сұрау салу жіберуіне және өзге де әрекеттеріне;</w:t>
      </w:r>
    </w:p>
    <w:bookmarkEnd w:id="763"/>
    <w:bookmarkStart w:name="z1122" w:id="764"/>
    <w:p>
      <w:pPr>
        <w:spacing w:after="0"/>
        <w:ind w:left="0"/>
        <w:jc w:val="both"/>
      </w:pPr>
      <w:r>
        <w:rPr>
          <w:rFonts w:ascii="Times New Roman"/>
          <w:b w:val="false"/>
          <w:i w:val="false"/>
          <w:color w:val="000000"/>
          <w:sz w:val="28"/>
        </w:rPr>
        <w:t>
      4) конкурстық құжаттамада көрсетілетін қызметтерді, тауарларды әлеуетті берушілерге тамақтандыруды ұйымдастыру қағидаларында көзделмеген біліктілік талаптарын белгілеуге;</w:t>
      </w:r>
    </w:p>
    <w:bookmarkEnd w:id="764"/>
    <w:bookmarkStart w:name="z1123" w:id="765"/>
    <w:p>
      <w:pPr>
        <w:spacing w:after="0"/>
        <w:ind w:left="0"/>
        <w:jc w:val="both"/>
      </w:pPr>
      <w:r>
        <w:rPr>
          <w:rFonts w:ascii="Times New Roman"/>
          <w:b w:val="false"/>
          <w:i w:val="false"/>
          <w:color w:val="000000"/>
          <w:sz w:val="28"/>
        </w:rPr>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bookmarkEnd w:id="765"/>
    <w:bookmarkStart w:name="z1124" w:id="766"/>
    <w:p>
      <w:pPr>
        <w:spacing w:after="0"/>
        <w:ind w:left="0"/>
        <w:jc w:val="both"/>
      </w:pPr>
      <w:r>
        <w:rPr>
          <w:rFonts w:ascii="Times New Roman"/>
          <w:b w:val="false"/>
          <w:i w:val="false"/>
          <w:color w:val="000000"/>
          <w:sz w:val="28"/>
        </w:rPr>
        <w:t>
      6) көрсетілетін қызметтерді, тауарларды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bookmarkEnd w:id="766"/>
    <w:bookmarkStart w:name="z1125" w:id="767"/>
    <w:p>
      <w:pPr>
        <w:spacing w:after="0"/>
        <w:ind w:left="0"/>
        <w:jc w:val="both"/>
      </w:pPr>
      <w:r>
        <w:rPr>
          <w:rFonts w:ascii="Times New Roman"/>
          <w:b w:val="false"/>
          <w:i w:val="false"/>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bookmarkEnd w:id="767"/>
    <w:bookmarkStart w:name="z1126" w:id="768"/>
    <w:p>
      <w:pPr>
        <w:spacing w:after="0"/>
        <w:ind w:left="0"/>
        <w:jc w:val="both"/>
      </w:pPr>
      <w:r>
        <w:rPr>
          <w:rFonts w:ascii="Times New Roman"/>
          <w:b w:val="false"/>
          <w:i w:val="false"/>
          <w:color w:val="000000"/>
          <w:sz w:val="28"/>
        </w:rPr>
        <w:t>
      1) тамақтандыруды ұйымдастыру қағидаларына сәйкес сатып алынатын көрсетілетін қызметтерді лоттарға бөлу тәртібін сақтауға;</w:t>
      </w:r>
    </w:p>
    <w:bookmarkEnd w:id="768"/>
    <w:bookmarkStart w:name="z1127" w:id="769"/>
    <w:p>
      <w:pPr>
        <w:spacing w:after="0"/>
        <w:ind w:left="0"/>
        <w:jc w:val="both"/>
      </w:pPr>
      <w:r>
        <w:rPr>
          <w:rFonts w:ascii="Times New Roman"/>
          <w:b w:val="false"/>
          <w:i w:val="false"/>
          <w:color w:val="000000"/>
          <w:sz w:val="28"/>
        </w:rPr>
        <w:t>
      2) мынадай:</w:t>
      </w:r>
    </w:p>
    <w:bookmarkEnd w:id="769"/>
    <w:p>
      <w:pPr>
        <w:spacing w:after="0"/>
        <w:ind w:left="0"/>
        <w:jc w:val="both"/>
      </w:pPr>
      <w:r>
        <w:rPr>
          <w:rFonts w:ascii="Times New Roman"/>
          <w:b w:val="false"/>
          <w:i w:val="false"/>
          <w:color w:val="000000"/>
          <w:sz w:val="28"/>
        </w:rPr>
        <w:t>
      әлеуетті өнім беруші конкурс жеңімпазы деп танылған жағдайда оның шарт жасасудан жалтару;</w:t>
      </w:r>
    </w:p>
    <w:p>
      <w:pPr>
        <w:spacing w:after="0"/>
        <w:ind w:left="0"/>
        <w:jc w:val="both"/>
      </w:pPr>
      <w:r>
        <w:rPr>
          <w:rFonts w:ascii="Times New Roman"/>
          <w:b w:val="false"/>
          <w:i w:val="false"/>
          <w:color w:val="000000"/>
          <w:sz w:val="28"/>
        </w:rPr>
        <w:t>
      өнім берушінің қызметтерді көрсету, тауарларды сатып алу туралы өзімен жасалған шарт бойынша міндеттемелерді орындамау немесе тиісінше орындамау;</w:t>
      </w:r>
    </w:p>
    <w:p>
      <w:pPr>
        <w:spacing w:after="0"/>
        <w:ind w:left="0"/>
        <w:jc w:val="both"/>
      </w:pPr>
      <w:r>
        <w:rPr>
          <w:rFonts w:ascii="Times New Roman"/>
          <w:b w:val="false"/>
          <w:i w:val="false"/>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әлеуетті өнім берушіні немесе өнім берушіні жосықсыз деп тану туралы талап қоюмен сотқа жүгінуге;</w:t>
      </w:r>
    </w:p>
    <w:bookmarkStart w:name="z1128" w:id="770"/>
    <w:p>
      <w:pPr>
        <w:spacing w:after="0"/>
        <w:ind w:left="0"/>
        <w:jc w:val="both"/>
      </w:pPr>
      <w:r>
        <w:rPr>
          <w:rFonts w:ascii="Times New Roman"/>
          <w:b w:val="false"/>
          <w:i w:val="false"/>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bookmarkEnd w:id="770"/>
    <w:bookmarkStart w:name="z1129" w:id="771"/>
    <w:p>
      <w:pPr>
        <w:spacing w:after="0"/>
        <w:ind w:left="0"/>
        <w:jc w:val="both"/>
      </w:pPr>
      <w:r>
        <w:rPr>
          <w:rFonts w:ascii="Times New Roman"/>
          <w:b w:val="false"/>
          <w:i w:val="false"/>
          <w:color w:val="000000"/>
          <w:sz w:val="28"/>
        </w:rPr>
        <w:t>
      4) тамақтандыруды ұйымдастыру қағидаларында белгіленген мерзімдерде көрсетілетін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(көрсетілетін қызметтерді және (немесе) тауарларды сатып алудың алдын ала жылдық жоспарына) енгізілген 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алудың жылдық жоспарын бюджетке сәйкес келетін көлемде бекіту (нақтылау) тәртібін сақтауға;</w:t>
      </w:r>
    </w:p>
    <w:bookmarkEnd w:id="771"/>
    <w:bookmarkStart w:name="z1130" w:id="772"/>
    <w:p>
      <w:pPr>
        <w:spacing w:after="0"/>
        <w:ind w:left="0"/>
        <w:jc w:val="both"/>
      </w:pPr>
      <w:r>
        <w:rPr>
          <w:rFonts w:ascii="Times New Roman"/>
          <w:b w:val="false"/>
          <w:i w:val="false"/>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қорытындысы туралы хаттаманы орналастыруға міндетті.</w:t>
      </w:r>
    </w:p>
    <w:bookmarkEnd w:id="772"/>
    <w:bookmarkStart w:name="z1131" w:id="773"/>
    <w:p>
      <w:pPr>
        <w:spacing w:after="0"/>
        <w:ind w:left="0"/>
        <w:jc w:val="both"/>
      </w:pPr>
      <w:r>
        <w:rPr>
          <w:rFonts w:ascii="Times New Roman"/>
          <w:b w:val="false"/>
          <w:i w:val="false"/>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6" w:id="774"/>
    <w:p>
      <w:pPr>
        <w:spacing w:after="0"/>
        <w:ind w:left="0"/>
        <w:jc w:val="left"/>
      </w:pPr>
      <w:r>
        <w:rPr>
          <w:rFonts w:ascii="Times New Roman"/>
          <w:b/>
          <w:i w:val="false"/>
          <w:color w:val="000000"/>
        </w:rPr>
        <w:t xml:space="preserve"> 49-бап. Ата-аналардың және өзге де заңды өкілдердің құқықтары мен міндеттері</w:t>
      </w:r>
    </w:p>
    <w:bookmarkEnd w:id="774"/>
    <w:bookmarkStart w:name="z558" w:id="775"/>
    <w:p>
      <w:pPr>
        <w:spacing w:after="0"/>
        <w:ind w:left="0"/>
        <w:jc w:val="both"/>
      </w:pPr>
      <w:r>
        <w:rPr>
          <w:rFonts w:ascii="Times New Roman"/>
          <w:b w:val="false"/>
          <w:i w:val="false"/>
          <w:color w:val="000000"/>
          <w:sz w:val="28"/>
        </w:rPr>
        <w:t>
      1. Кәмелетке толмаған балалардың ата-аналары мен өзге де заңды өкілдерінің:</w:t>
      </w:r>
    </w:p>
    <w:bookmarkEnd w:id="775"/>
    <w:bookmarkStart w:name="z559" w:id="776"/>
    <w:p>
      <w:pPr>
        <w:spacing w:after="0"/>
        <w:ind w:left="0"/>
        <w:jc w:val="both"/>
      </w:pPr>
      <w:r>
        <w:rPr>
          <w:rFonts w:ascii="Times New Roman"/>
          <w:b w:val="false"/>
          <w:i w:val="false"/>
          <w:color w:val="000000"/>
          <w:sz w:val="28"/>
        </w:rPr>
        <w:t>
      1) баланың тілегін, жеке бейімділігі мен ерекшеліктерін ескере отырып білім беру ұйымын таңдауға;</w:t>
      </w:r>
    </w:p>
    <w:bookmarkEnd w:id="776"/>
    <w:bookmarkStart w:name="z560" w:id="777"/>
    <w:p>
      <w:pPr>
        <w:spacing w:after="0"/>
        <w:ind w:left="0"/>
        <w:jc w:val="both"/>
      </w:pPr>
      <w:r>
        <w:rPr>
          <w:rFonts w:ascii="Times New Roman"/>
          <w:b w:val="false"/>
          <w:i w:val="false"/>
          <w:color w:val="000000"/>
          <w:sz w:val="28"/>
        </w:rPr>
        <w:t>
      2) ата-аналар комитеттері арқылы білім беру ұйымдарын басқару органдарының жұмысына қатысуға;</w:t>
      </w:r>
    </w:p>
    <w:bookmarkEnd w:id="777"/>
    <w:bookmarkStart w:name="z561" w:id="778"/>
    <w:p>
      <w:pPr>
        <w:spacing w:after="0"/>
        <w:ind w:left="0"/>
        <w:jc w:val="both"/>
      </w:pPr>
      <w:r>
        <w:rPr>
          <w:rFonts w:ascii="Times New Roman"/>
          <w:b w:val="false"/>
          <w:i w:val="false"/>
          <w:color w:val="000000"/>
          <w:sz w:val="28"/>
        </w:rPr>
        <w:t>
      3) білім беру ұйымдарынан өз балаларының үлгеріміне, мінез-құлқына және оқу жағдайларына қатысты ақпарат алуға;</w:t>
      </w:r>
    </w:p>
    <w:bookmarkEnd w:id="778"/>
    <w:bookmarkStart w:name="z562" w:id="779"/>
    <w:p>
      <w:pPr>
        <w:spacing w:after="0"/>
        <w:ind w:left="0"/>
        <w:jc w:val="both"/>
      </w:pPr>
      <w:r>
        <w:rPr>
          <w:rFonts w:ascii="Times New Roman"/>
          <w:b w:val="false"/>
          <w:i w:val="false"/>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bookmarkEnd w:id="779"/>
    <w:bookmarkStart w:name="z563" w:id="780"/>
    <w:p>
      <w:pPr>
        <w:spacing w:after="0"/>
        <w:ind w:left="0"/>
        <w:jc w:val="both"/>
      </w:pPr>
      <w:r>
        <w:rPr>
          <w:rFonts w:ascii="Times New Roman"/>
          <w:b w:val="false"/>
          <w:i w:val="false"/>
          <w:color w:val="000000"/>
          <w:sz w:val="28"/>
        </w:rPr>
        <w:t>
      5) балаларының шарттық негізде қосымша қызмет көрсетулер алуына құқығы бар.</w:t>
      </w:r>
    </w:p>
    <w:bookmarkEnd w:id="780"/>
    <w:bookmarkStart w:name="z564" w:id="781"/>
    <w:p>
      <w:pPr>
        <w:spacing w:after="0"/>
        <w:ind w:left="0"/>
        <w:jc w:val="both"/>
      </w:pPr>
      <w:r>
        <w:rPr>
          <w:rFonts w:ascii="Times New Roman"/>
          <w:b w:val="false"/>
          <w:i w:val="false"/>
          <w:color w:val="000000"/>
          <w:sz w:val="28"/>
        </w:rPr>
        <w:t>
      2. Ата-аналар мен өзге де заңды өкілдер:</w:t>
      </w:r>
    </w:p>
    <w:bookmarkEnd w:id="781"/>
    <w:bookmarkStart w:name="z565" w:id="782"/>
    <w:p>
      <w:pPr>
        <w:spacing w:after="0"/>
        <w:ind w:left="0"/>
        <w:jc w:val="both"/>
      </w:pPr>
      <w:r>
        <w:rPr>
          <w:rFonts w:ascii="Times New Roman"/>
          <w:b w:val="false"/>
          <w:i w:val="false"/>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bookmarkEnd w:id="782"/>
    <w:bookmarkStart w:name="z566" w:id="783"/>
    <w:p>
      <w:pPr>
        <w:spacing w:after="0"/>
        <w:ind w:left="0"/>
        <w:jc w:val="both"/>
      </w:pPr>
      <w:r>
        <w:rPr>
          <w:rFonts w:ascii="Times New Roman"/>
          <w:b w:val="false"/>
          <w:i w:val="false"/>
          <w:color w:val="000000"/>
          <w:sz w:val="28"/>
        </w:rPr>
        <w:t>
      2) балаларды одан әрі жалпы білім беретін мектепке беруді айқындай отырып, мектеп алды даярлығын қамтамасыз етуге;</w:t>
      </w:r>
    </w:p>
    <w:bookmarkEnd w:id="783"/>
    <w:bookmarkStart w:name="z567" w:id="784"/>
    <w:p>
      <w:pPr>
        <w:spacing w:after="0"/>
        <w:ind w:left="0"/>
        <w:jc w:val="both"/>
      </w:pPr>
      <w:r>
        <w:rPr>
          <w:rFonts w:ascii="Times New Roman"/>
          <w:b w:val="false"/>
          <w:i w:val="false"/>
          <w:color w:val="000000"/>
          <w:sz w:val="28"/>
        </w:rPr>
        <w:t>
      3) білім беру ұйымының жарғысында айқындалған қағидаларды орындауға;</w:t>
      </w:r>
    </w:p>
    <w:bookmarkEnd w:id="784"/>
    <w:bookmarkStart w:name="z568" w:id="785"/>
    <w:p>
      <w:pPr>
        <w:spacing w:after="0"/>
        <w:ind w:left="0"/>
        <w:jc w:val="both"/>
      </w:pPr>
      <w:r>
        <w:rPr>
          <w:rFonts w:ascii="Times New Roman"/>
          <w:b w:val="false"/>
          <w:i w:val="false"/>
          <w:color w:val="000000"/>
          <w:sz w:val="28"/>
        </w:rPr>
        <w:t>
      4) балалардың оқу орнындағы сабаққа баруын қамтамасыз етуге;</w:t>
      </w:r>
    </w:p>
    <w:bookmarkEnd w:id="785"/>
    <w:bookmarkStart w:name="z464" w:id="786"/>
    <w:p>
      <w:pPr>
        <w:spacing w:after="0"/>
        <w:ind w:left="0"/>
        <w:jc w:val="both"/>
      </w:pPr>
      <w:r>
        <w:rPr>
          <w:rFonts w:ascii="Times New Roman"/>
          <w:b w:val="false"/>
          <w:i w:val="false"/>
          <w:color w:val="000000"/>
          <w:sz w:val="28"/>
        </w:rPr>
        <w:t>
      5) білім беру ұйымы жұмыскерлерінің ар-намысы мен қадір-қасиетін құрметтеуге;</w:t>
      </w:r>
    </w:p>
    <w:bookmarkEnd w:id="786"/>
    <w:bookmarkStart w:name="z872" w:id="787"/>
    <w:p>
      <w:pPr>
        <w:spacing w:after="0"/>
        <w:ind w:left="0"/>
        <w:jc w:val="both"/>
      </w:pPr>
      <w:r>
        <w:rPr>
          <w:rFonts w:ascii="Times New Roman"/>
          <w:b w:val="false"/>
          <w:i w:val="false"/>
          <w:color w:val="000000"/>
          <w:sz w:val="28"/>
        </w:rPr>
        <w:t>
      6) білім беру саласындағы уәкілетті орган белгілеген, міндетті мектеп формасына қойылатын талаптарды орындауға;</w:t>
      </w:r>
    </w:p>
    <w:bookmarkEnd w:id="787"/>
    <w:bookmarkStart w:name="z873" w:id="788"/>
    <w:p>
      <w:pPr>
        <w:spacing w:after="0"/>
        <w:ind w:left="0"/>
        <w:jc w:val="both"/>
      </w:pPr>
      <w:r>
        <w:rPr>
          <w:rFonts w:ascii="Times New Roman"/>
          <w:b w:val="false"/>
          <w:i w:val="false"/>
          <w:color w:val="000000"/>
          <w:sz w:val="28"/>
        </w:rPr>
        <w:t>
      7) білім беру ұйымында белгіленген киім формасын сақтауға міндетті.</w:t>
      </w:r>
    </w:p>
    <w:bookmarkEnd w:id="788"/>
    <w:bookmarkStart w:name="z1132" w:id="789"/>
    <w:p>
      <w:pPr>
        <w:spacing w:after="0"/>
        <w:ind w:left="0"/>
        <w:jc w:val="both"/>
      </w:pPr>
      <w:r>
        <w:rPr>
          <w:rFonts w:ascii="Times New Roman"/>
          <w:b w:val="false"/>
          <w:i w:val="false"/>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халықаралық мектептерде олардың орта білім алуын қамтамасыз етуге міндетті.</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7" w:id="790"/>
    <w:p>
      <w:pPr>
        <w:spacing w:after="0"/>
        <w:ind w:left="0"/>
        <w:jc w:val="left"/>
      </w:pPr>
      <w:r>
        <w:rPr>
          <w:rFonts w:ascii="Times New Roman"/>
          <w:b/>
          <w:i w:val="false"/>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90"/>
    <w:p>
      <w:pPr>
        <w:spacing w:after="0"/>
        <w:ind w:left="0"/>
        <w:jc w:val="both"/>
      </w:pPr>
      <w:r>
        <w:rPr>
          <w:rFonts w:ascii="Times New Roman"/>
          <w:b w:val="false"/>
          <w:i w:val="false"/>
          <w:color w:val="ff0000"/>
          <w:sz w:val="28"/>
        </w:rPr>
        <w:t xml:space="preserve">
      Ескерту. 7-тараудың тақырыбы жаңа редакцияда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p>
      <w:pPr>
        <w:spacing w:after="0"/>
        <w:ind w:left="0"/>
        <w:jc w:val="both"/>
      </w:pPr>
      <w:r>
        <w:rPr>
          <w:rFonts w:ascii="Times New Roman"/>
          <w:b w:val="false"/>
          <w:i w:val="false"/>
          <w:color w:val="000000"/>
          <w:sz w:val="28"/>
        </w:rPr>
        <w:t>
      1. Қазақстан Республикасында жоғары және (немесе) жоғары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 құқықтық мәртебесі осы тарауда айқындалады.</w:t>
      </w:r>
    </w:p>
    <w:p>
      <w:pPr>
        <w:spacing w:after="0"/>
        <w:ind w:left="0"/>
        <w:jc w:val="both"/>
      </w:pPr>
      <w:r>
        <w:rPr>
          <w:rFonts w:ascii="Times New Roman"/>
          <w:b w:val="false"/>
          <w:i w:val="false"/>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қатынастарында болған кезеңде адам педагог мәртебесіне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 w:id="791"/>
    <w:p>
      <w:pPr>
        <w:spacing w:after="0"/>
        <w:ind w:left="0"/>
        <w:jc w:val="left"/>
      </w:pPr>
      <w:r>
        <w:rPr>
          <w:rFonts w:ascii="Times New Roman"/>
          <w:b/>
          <w:i w:val="false"/>
          <w:color w:val="000000"/>
        </w:rPr>
        <w:t xml:space="preserve"> 51-бап. Жоғары және (немесе) жоғары оқу орнынан кейінгі білім беру ұйымында кәсіптік қызметін жүзеге асыратын педагогтің құқықтары, міндеттері мен жауапкершілігі</w:t>
      </w:r>
    </w:p>
    <w:bookmarkEnd w:id="791"/>
    <w:p>
      <w:pPr>
        <w:spacing w:after="0"/>
        <w:ind w:left="0"/>
        <w:jc w:val="both"/>
      </w:pPr>
      <w:r>
        <w:rPr>
          <w:rFonts w:ascii="Times New Roman"/>
          <w:b w:val="false"/>
          <w:i w:val="false"/>
          <w:color w:val="ff0000"/>
          <w:sz w:val="28"/>
        </w:rPr>
        <w:t xml:space="preserve">
      Ескерту. 51-баптың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71" w:id="792"/>
    <w:p>
      <w:pPr>
        <w:spacing w:after="0"/>
        <w:ind w:left="0"/>
        <w:jc w:val="both"/>
      </w:pPr>
      <w:r>
        <w:rPr>
          <w:rFonts w:ascii="Times New Roman"/>
          <w:b w:val="false"/>
          <w:i w:val="false"/>
          <w:color w:val="000000"/>
          <w:sz w:val="28"/>
        </w:rPr>
        <w:t>
      1. Жоғары және (немесе) жоғары оқу орнынан кейінгі білім беру ұйымы педагогінің кәсіптік қызметіне:</w:t>
      </w:r>
    </w:p>
    <w:bookmarkEnd w:id="792"/>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сондай-ақ психикалық, мінез-құлықтық, оның ішінде психикаға белсенді әсер ететін заттарды тұтынуға байланысты бұзылушылықтары (аурулары) бар, денсаулық сақтау ұйымдарында есепте тұрған;</w:t>
      </w:r>
    </w:p>
    <w:p>
      <w:pPr>
        <w:spacing w:after="0"/>
        <w:ind w:left="0"/>
        <w:jc w:val="both"/>
      </w:pPr>
      <w:r>
        <w:rPr>
          <w:rFonts w:ascii="Times New Roman"/>
          <w:b w:val="false"/>
          <w:i w:val="false"/>
          <w:color w:val="000000"/>
          <w:sz w:val="28"/>
        </w:rPr>
        <w:t>
      4)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both"/>
      </w:pPr>
      <w:r>
        <w:rPr>
          <w:rFonts w:ascii="Times New Roman"/>
          <w:b w:val="false"/>
          <w:i w:val="false"/>
          <w:color w:val="000000"/>
          <w:sz w:val="28"/>
        </w:rPr>
        <w:t>
      2. Жоғары және (немесе) жоғары оқу орнынан кейінгі білім беру ұйымында кәсіптік қызметін жүзеге асыратын педагогтің:</w:t>
      </w:r>
    </w:p>
    <w:p>
      <w:pPr>
        <w:spacing w:after="0"/>
        <w:ind w:left="0"/>
        <w:jc w:val="both"/>
      </w:pPr>
      <w:r>
        <w:rPr>
          <w:rFonts w:ascii="Times New Roman"/>
          <w:b w:val="false"/>
          <w:i w:val="false"/>
          <w:color w:val="000000"/>
          <w:sz w:val="28"/>
        </w:rPr>
        <w:t>
      1) кәсіби қызметіне арналған жағдаймен қамтамасыз етіле отырып, педагогтік қызметпен айналысуға;</w:t>
      </w:r>
    </w:p>
    <w:p>
      <w:pPr>
        <w:spacing w:after="0"/>
        <w:ind w:left="0"/>
        <w:jc w:val="both"/>
      </w:pPr>
      <w:r>
        <w:rPr>
          <w:rFonts w:ascii="Times New Roman"/>
          <w:b w:val="false"/>
          <w:i w:val="false"/>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3) дара педагогтік қызметке;</w:t>
      </w:r>
    </w:p>
    <w:p>
      <w:pPr>
        <w:spacing w:after="0"/>
        <w:ind w:left="0"/>
        <w:jc w:val="both"/>
      </w:pPr>
      <w:r>
        <w:rPr>
          <w:rFonts w:ascii="Times New Roman"/>
          <w:b w:val="false"/>
          <w:i w:val="false"/>
          <w:color w:val="000000"/>
          <w:sz w:val="28"/>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5) білім беру ұйымдарын басқарудың алқалы органдарының жұмысына қатысуға;</w:t>
      </w:r>
    </w:p>
    <w:p>
      <w:pPr>
        <w:spacing w:after="0"/>
        <w:ind w:left="0"/>
        <w:jc w:val="both"/>
      </w:pPr>
      <w:r>
        <w:rPr>
          <w:rFonts w:ascii="Times New Roman"/>
          <w:b w:val="false"/>
          <w:i w:val="false"/>
          <w:color w:val="000000"/>
          <w:sz w:val="28"/>
        </w:rPr>
        <w:t>
      6) бес жылда бір реттен сиретпей, ұзақтығы төрт айдан аспайтын біліктілігін арттыруға;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pPr>
        <w:spacing w:after="0"/>
        <w:ind w:left="0"/>
        <w:jc w:val="both"/>
      </w:pPr>
      <w:r>
        <w:rPr>
          <w:rFonts w:ascii="Times New Roman"/>
          <w:b w:val="false"/>
          <w:i w:val="false"/>
          <w:color w:val="000000"/>
          <w:sz w:val="28"/>
        </w:rPr>
        <w:t>
      9) өзінің кәсіптік ар-намысы мен қадір-қасиетінің қорғалуына;</w:t>
      </w:r>
    </w:p>
    <w:p>
      <w:pPr>
        <w:spacing w:after="0"/>
        <w:ind w:left="0"/>
        <w:jc w:val="both"/>
      </w:pPr>
      <w:r>
        <w:rPr>
          <w:rFonts w:ascii="Times New Roman"/>
          <w:b w:val="false"/>
          <w:i w:val="false"/>
          <w:color w:val="000000"/>
          <w:sz w:val="28"/>
        </w:rPr>
        <w:t>
      10) әскери қызметке шақырылу мерзімінің кейінге қалдырылуына;</w:t>
      </w:r>
    </w:p>
    <w:p>
      <w:pPr>
        <w:spacing w:after="0"/>
        <w:ind w:left="0"/>
        <w:jc w:val="both"/>
      </w:pPr>
      <w:r>
        <w:rPr>
          <w:rFonts w:ascii="Times New Roman"/>
          <w:b w:val="false"/>
          <w:i w:val="false"/>
          <w:color w:val="000000"/>
          <w:sz w:val="28"/>
        </w:rPr>
        <w:t>
      11) ғылыми қызметпен айналысу үшін педагогтік өтілі сақтала отырып, шығармашылық демалыс алуға;</w:t>
      </w:r>
    </w:p>
    <w:p>
      <w:pPr>
        <w:spacing w:after="0"/>
        <w:ind w:left="0"/>
        <w:jc w:val="both"/>
      </w:pPr>
      <w:r>
        <w:rPr>
          <w:rFonts w:ascii="Times New Roman"/>
          <w:b w:val="false"/>
          <w:i w:val="false"/>
          <w:color w:val="000000"/>
          <w:sz w:val="28"/>
        </w:rPr>
        <w:t>
      12) білім беру ұйымы әкімшілігінің бұйрықтары мен өкімдеріне шағым жасауға;</w:t>
      </w:r>
    </w:p>
    <w:p>
      <w:pPr>
        <w:spacing w:after="0"/>
        <w:ind w:left="0"/>
        <w:jc w:val="both"/>
      </w:pPr>
      <w:r>
        <w:rPr>
          <w:rFonts w:ascii="Times New Roman"/>
          <w:b w:val="false"/>
          <w:i w:val="false"/>
          <w:color w:val="000000"/>
          <w:sz w:val="28"/>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pPr>
        <w:spacing w:after="0"/>
        <w:ind w:left="0"/>
        <w:jc w:val="both"/>
      </w:pPr>
      <w:r>
        <w:rPr>
          <w:rFonts w:ascii="Times New Roman"/>
          <w:b w:val="false"/>
          <w:i w:val="false"/>
          <w:color w:val="000000"/>
          <w:sz w:val="28"/>
        </w:rPr>
        <w:t>
      3. Жоғары және (немесе) жоғары оқу орнынан кейінгі білім беру ұйымында кәсіптік қызметін жүзеге асыратын педагог:</w:t>
      </w:r>
    </w:p>
    <w:p>
      <w:pPr>
        <w:spacing w:after="0"/>
        <w:ind w:left="0"/>
        <w:jc w:val="both"/>
      </w:pPr>
      <w:r>
        <w:rPr>
          <w:rFonts w:ascii="Times New Roman"/>
          <w:b w:val="false"/>
          <w:i w:val="false"/>
          <w:color w:val="000000"/>
          <w:sz w:val="28"/>
        </w:rPr>
        <w:t>
      1) өзінің кәсіптік құзыреті саласында тиісті теориялық және практикалық білімді және оқыту дағдыларын меңгеруге;</w:t>
      </w:r>
    </w:p>
    <w:p>
      <w:pPr>
        <w:spacing w:after="0"/>
        <w:ind w:left="0"/>
        <w:jc w:val="both"/>
      </w:pPr>
      <w:r>
        <w:rPr>
          <w:rFonts w:ascii="Times New Roman"/>
          <w:b w:val="false"/>
          <w:i w:val="false"/>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pPr>
        <w:spacing w:after="0"/>
        <w:ind w:left="0"/>
        <w:jc w:val="both"/>
      </w:pPr>
      <w:r>
        <w:rPr>
          <w:rFonts w:ascii="Times New Roman"/>
          <w:b w:val="false"/>
          <w:i w:val="false"/>
          <w:color w:val="000000"/>
          <w:sz w:val="28"/>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pPr>
        <w:spacing w:after="0"/>
        <w:ind w:left="0"/>
        <w:jc w:val="both"/>
      </w:pPr>
      <w:r>
        <w:rPr>
          <w:rFonts w:ascii="Times New Roman"/>
          <w:b w:val="false"/>
          <w:i w:val="false"/>
          <w:color w:val="000000"/>
          <w:sz w:val="28"/>
        </w:rPr>
        <w:t>
      4) білім алушылардың өмірлік дағдыларын, құзыретін, өздігінен жұмыс істеуін, шығармашылық қабілеттерін дамытуға;</w:t>
      </w:r>
    </w:p>
    <w:p>
      <w:pPr>
        <w:spacing w:after="0"/>
        <w:ind w:left="0"/>
        <w:jc w:val="both"/>
      </w:pPr>
      <w:r>
        <w:rPr>
          <w:rFonts w:ascii="Times New Roman"/>
          <w:b w:val="false"/>
          <w:i w:val="false"/>
          <w:color w:val="000000"/>
          <w:sz w:val="28"/>
        </w:rPr>
        <w:t>
      5) өзінің кәсіптік шеберлігін, зияткерлік, шығармашылық және жалпы ғылыми деңгейін ұдайы жетілдіріп отыруға;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педагогтік әдеп қағидаларын сақтауға;</w:t>
      </w:r>
    </w:p>
    <w:p>
      <w:pPr>
        <w:spacing w:after="0"/>
        <w:ind w:left="0"/>
        <w:jc w:val="both"/>
      </w:pPr>
      <w:r>
        <w:rPr>
          <w:rFonts w:ascii="Times New Roman"/>
          <w:b w:val="false"/>
          <w:i w:val="false"/>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9) құқық қорғау органдарына білім беру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pPr>
        <w:spacing w:after="0"/>
        <w:ind w:left="0"/>
        <w:jc w:val="both"/>
      </w:pPr>
      <w:r>
        <w:rPr>
          <w:rFonts w:ascii="Times New Roman"/>
          <w:b w:val="false"/>
          <w:i w:val="false"/>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 тартылуы мүмкін.</w:t>
      </w:r>
    </w:p>
    <w:p>
      <w:pPr>
        <w:spacing w:after="0"/>
        <w:ind w:left="0"/>
        <w:jc w:val="both"/>
      </w:pPr>
      <w:r>
        <w:rPr>
          <w:rFonts w:ascii="Times New Roman"/>
          <w:b w:val="false"/>
          <w:i w:val="false"/>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орындаумен байланысы жоқ жұмыс түрлеріне тартуға жол берілмейді.</w:t>
      </w:r>
    </w:p>
    <w:p>
      <w:pPr>
        <w:spacing w:after="0"/>
        <w:ind w:left="0"/>
        <w:jc w:val="both"/>
      </w:pPr>
      <w:r>
        <w:rPr>
          <w:rFonts w:ascii="Times New Roman"/>
          <w:b w:val="false"/>
          <w:i w:val="false"/>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 w:id="793"/>
    <w:p>
      <w:pPr>
        <w:spacing w:after="0"/>
        <w:ind w:left="0"/>
        <w:jc w:val="left"/>
      </w:pPr>
      <w:r>
        <w:rPr>
          <w:rFonts w:ascii="Times New Roman"/>
          <w:b/>
          <w:i w:val="false"/>
          <w:color w:val="000000"/>
        </w:rPr>
        <w:t xml:space="preserve"> 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bookmarkEnd w:id="793"/>
    <w:p>
      <w:pPr>
        <w:spacing w:after="0"/>
        <w:ind w:left="0"/>
        <w:jc w:val="both"/>
      </w:pPr>
      <w:r>
        <w:rPr>
          <w:rFonts w:ascii="Times New Roman"/>
          <w:b w:val="false"/>
          <w:i w:val="false"/>
          <w:color w:val="ff0000"/>
          <w:sz w:val="28"/>
        </w:rPr>
        <w:t xml:space="preserve">
      Ескерту. 52-баптың тақырыбына өзгеріс енгізілді – ҚР 27.12.2019 </w:t>
      </w:r>
      <w:r>
        <w:rPr>
          <w:rFonts w:ascii="Times New Roman"/>
          <w:b w:val="false"/>
          <w:i w:val="false"/>
          <w:color w:val="ff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96" w:id="794"/>
    <w:p>
      <w:pPr>
        <w:spacing w:after="0"/>
        <w:ind w:left="0"/>
        <w:jc w:val="both"/>
      </w:pPr>
      <w:r>
        <w:rPr>
          <w:rFonts w:ascii="Times New Roman"/>
          <w:b w:val="false"/>
          <w:i w:val="false"/>
          <w:color w:val="000000"/>
          <w:sz w:val="28"/>
        </w:rPr>
        <w:t>
      1. Мемлекеттік жоғары және (немесе) жоғары оқу орнынан кейінгі білім беру ұйымдарында кәсіптік қызметін жүзеге асыратын педагогтердің еңбегіне ақы төлеу жүйесі Қазақстан Республикасының заңнамасында белгіленген тәртіппен айқындалады.</w:t>
      </w:r>
    </w:p>
    <w:bookmarkEnd w:id="794"/>
    <w:p>
      <w:pPr>
        <w:spacing w:after="0"/>
        <w:ind w:left="0"/>
        <w:jc w:val="both"/>
      </w:pPr>
      <w:r>
        <w:rPr>
          <w:rFonts w:ascii="Times New Roman"/>
          <w:b w:val="false"/>
          <w:i w:val="false"/>
          <w:color w:val="000000"/>
          <w:sz w:val="28"/>
        </w:rPr>
        <w:t>
      Жекеменшік жоғары және (немесе) жоғары оқу орнынан кейінгі білім беру ұйымдарында кәсіптік қызметін жүзеге асыратын педагогтердің еңбегіне ақы төлеуді Қазақстан Республикасының заңнамасына сәйкес олардың құрылтайшылары немесе оған уәкілетті адам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8" w:id="795"/>
    <w:p>
      <w:pPr>
        <w:spacing w:after="0"/>
        <w:ind w:left="0"/>
        <w:jc w:val="both"/>
      </w:pPr>
      <w:r>
        <w:rPr>
          <w:rFonts w:ascii="Times New Roman"/>
          <w:b w:val="false"/>
          <w:i w:val="false"/>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0" w:id="796"/>
    <w:p>
      <w:pPr>
        <w:spacing w:after="0"/>
        <w:ind w:left="0"/>
        <w:jc w:val="both"/>
      </w:pPr>
      <w:r>
        <w:rPr>
          <w:rFonts w:ascii="Times New Roman"/>
          <w:b w:val="false"/>
          <w:i w:val="false"/>
          <w:color w:val="000000"/>
          <w:sz w:val="28"/>
        </w:rPr>
        <w:t>
      5. Ерекше мәртебесі бар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bookmarkEnd w:id="796"/>
    <w:bookmarkStart w:name="z601" w:id="797"/>
    <w:p>
      <w:pPr>
        <w:spacing w:after="0"/>
        <w:ind w:left="0"/>
        <w:jc w:val="both"/>
      </w:pPr>
      <w:r>
        <w:rPr>
          <w:rFonts w:ascii="Times New Roman"/>
          <w:b w:val="false"/>
          <w:i w:val="false"/>
          <w:color w:val="000000"/>
          <w:sz w:val="28"/>
        </w:rPr>
        <w:t>
      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97"/>
    <w:p>
      <w:pPr>
        <w:spacing w:after="0"/>
        <w:ind w:left="0"/>
        <w:jc w:val="both"/>
      </w:pPr>
      <w:r>
        <w:rPr>
          <w:rFonts w:ascii="Times New Roman"/>
          <w:b w:val="false"/>
          <w:i w:val="false"/>
          <w:color w:val="000000"/>
          <w:sz w:val="28"/>
        </w:rPr>
        <w:t>
      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602" w:id="798"/>
    <w:p>
      <w:pPr>
        <w:spacing w:after="0"/>
        <w:ind w:left="0"/>
        <w:jc w:val="both"/>
      </w:pPr>
      <w:r>
        <w:rPr>
          <w:rFonts w:ascii="Times New Roman"/>
          <w:b w:val="false"/>
          <w:i w:val="false"/>
          <w:color w:val="000000"/>
          <w:sz w:val="28"/>
        </w:rPr>
        <w:t>
      7. Жоғары және (немесе) жоғары оқу орнынан кейінгі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98"/>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ұйымдарының 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bookmarkStart w:name="z606" w:id="799"/>
    <w:p>
      <w:pPr>
        <w:spacing w:after="0"/>
        <w:ind w:left="0"/>
        <w:jc w:val="both"/>
      </w:pPr>
      <w:r>
        <w:rPr>
          <w:rFonts w:ascii="Times New Roman"/>
          <w:b w:val="false"/>
          <w:i w:val="false"/>
          <w:color w:val="000000"/>
          <w:sz w:val="28"/>
        </w:rPr>
        <w:t>
      8. Мемлекеттік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 w:id="800"/>
    <w:p>
      <w:pPr>
        <w:spacing w:after="0"/>
        <w:ind w:left="0"/>
        <w:jc w:val="left"/>
      </w:pPr>
      <w:r>
        <w:rPr>
          <w:rFonts w:ascii="Times New Roman"/>
          <w:b/>
          <w:i w:val="false"/>
          <w:color w:val="000000"/>
        </w:rPr>
        <w:t xml:space="preserve"> 53-бап. Әлеуметтік кепілдіктер</w:t>
      </w:r>
    </w:p>
    <w:bookmarkEnd w:id="800"/>
    <w:bookmarkStart w:name="z610" w:id="801"/>
    <w:p>
      <w:pPr>
        <w:spacing w:after="0"/>
        <w:ind w:left="0"/>
        <w:jc w:val="both"/>
      </w:pPr>
      <w:r>
        <w:rPr>
          <w:rFonts w:ascii="Times New Roman"/>
          <w:b w:val="false"/>
          <w:i w:val="false"/>
          <w:color w:val="000000"/>
          <w:sz w:val="28"/>
        </w:rPr>
        <w:t>
      1. Жоғары және (немесе) жоғары оқу орнынан кейінгі білім беру ұйымдарында кәсіптік қызметін жүзеге асыратын педагогтер мынадай:</w:t>
      </w:r>
    </w:p>
    <w:bookmarkEnd w:id="801"/>
    <w:bookmarkStart w:name="z611" w:id="802"/>
    <w:p>
      <w:pPr>
        <w:spacing w:after="0"/>
        <w:ind w:left="0"/>
        <w:jc w:val="both"/>
      </w:pPr>
      <w:r>
        <w:rPr>
          <w:rFonts w:ascii="Times New Roman"/>
          <w:b w:val="false"/>
          <w:i w:val="false"/>
          <w:color w:val="000000"/>
          <w:sz w:val="28"/>
        </w:rPr>
        <w:t>
      1) Қазақстан Республикасының заңнамасына сәйкес тұрғын үй, оның ішінде қызметтік үй және (немесе) жатақхана;</w:t>
      </w:r>
    </w:p>
    <w:bookmarkEnd w:id="802"/>
    <w:bookmarkStart w:name="z612" w:id="803"/>
    <w:p>
      <w:pPr>
        <w:spacing w:after="0"/>
        <w:ind w:left="0"/>
        <w:jc w:val="both"/>
      </w:pPr>
      <w:r>
        <w:rPr>
          <w:rFonts w:ascii="Times New Roman"/>
          <w:b w:val="false"/>
          <w:i w:val="false"/>
          <w:color w:val="000000"/>
          <w:sz w:val="28"/>
        </w:rPr>
        <w:t>
      2) ұзақтығы күнтізбелік 56 күн жыл сайынғы ақы төленетін еңбек демалысын алудың әлеуметтік кепілдіктерін иеленеді.</w:t>
      </w:r>
    </w:p>
    <w:bookmarkEnd w:id="803"/>
    <w:bookmarkStart w:name="z613" w:id="804"/>
    <w:p>
      <w:pPr>
        <w:spacing w:after="0"/>
        <w:ind w:left="0"/>
        <w:jc w:val="both"/>
      </w:pPr>
      <w:r>
        <w:rPr>
          <w:rFonts w:ascii="Times New Roman"/>
          <w:b w:val="false"/>
          <w:i w:val="false"/>
          <w:color w:val="000000"/>
          <w:sz w:val="28"/>
        </w:rPr>
        <w:t>
      2. Ауылдық жерде жұмыс істейтін, жоғары және (немесе) жоғары оқу орнынан кейінгі білім беру ұйымдарында кәсіптік қызметін жүзеге асыратын педагогтерге:</w:t>
      </w:r>
    </w:p>
    <w:bookmarkEnd w:id="804"/>
    <w:p>
      <w:pPr>
        <w:spacing w:after="0"/>
        <w:ind w:left="0"/>
        <w:jc w:val="both"/>
      </w:pPr>
      <w:r>
        <w:rPr>
          <w:rFonts w:ascii="Times New Roman"/>
          <w:b w:val="false"/>
          <w:i w:val="false"/>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734" w:id="805"/>
    <w:p>
      <w:pPr>
        <w:spacing w:after="0"/>
        <w:ind w:left="0"/>
        <w:jc w:val="both"/>
      </w:pPr>
      <w:r>
        <w:rPr>
          <w:rFonts w:ascii="Times New Roman"/>
          <w:b w:val="false"/>
          <w:i w:val="false"/>
          <w:color w:val="000000"/>
          <w:sz w:val="28"/>
        </w:rPr>
        <w:t>
      2-1. Ауылдық жерде жұмыс істейтін,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bookmarkEnd w:id="805"/>
    <w:bookmarkStart w:name="z735" w:id="806"/>
    <w:p>
      <w:pPr>
        <w:spacing w:after="0"/>
        <w:ind w:left="0"/>
        <w:jc w:val="both"/>
      </w:pPr>
      <w:r>
        <w:rPr>
          <w:rFonts w:ascii="Times New Roman"/>
          <w:b w:val="false"/>
          <w:i w:val="false"/>
          <w:color w:val="000000"/>
          <w:sz w:val="28"/>
        </w:rPr>
        <w:t>
      2-2. Ауылдық жерде жұмыс істейтін,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 беріледі.</w:t>
      </w:r>
    </w:p>
    <w:bookmarkEnd w:id="806"/>
    <w:bookmarkStart w:name="z617" w:id="807"/>
    <w:p>
      <w:pPr>
        <w:spacing w:after="0"/>
        <w:ind w:left="0"/>
        <w:jc w:val="both"/>
      </w:pPr>
      <w:r>
        <w:rPr>
          <w:rFonts w:ascii="Times New Roman"/>
          <w:b w:val="false"/>
          <w:i w:val="false"/>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bookmarkEnd w:id="807"/>
    <w:bookmarkStart w:name="z618" w:id="808"/>
    <w:p>
      <w:pPr>
        <w:spacing w:after="0"/>
        <w:ind w:left="0"/>
        <w:jc w:val="both"/>
      </w:pPr>
      <w:r>
        <w:rPr>
          <w:rFonts w:ascii="Times New Roman"/>
          <w:b w:val="false"/>
          <w:i w:val="false"/>
          <w:color w:val="000000"/>
          <w:sz w:val="28"/>
        </w:rPr>
        <w:t>
      1) оларға кезекті еңбек демалысын беру кезінде мемлекеттік жоғары және (немесе) жоғары оқу орнынан кейінгі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bookmarkEnd w:id="808"/>
    <w:bookmarkStart w:name="z619" w:id="809"/>
    <w:p>
      <w:pPr>
        <w:spacing w:after="0"/>
        <w:ind w:left="0"/>
        <w:jc w:val="both"/>
      </w:pPr>
      <w:r>
        <w:rPr>
          <w:rFonts w:ascii="Times New Roman"/>
          <w:b w:val="false"/>
          <w:i w:val="false"/>
          <w:color w:val="000000"/>
          <w:sz w:val="28"/>
        </w:rPr>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 төленеді.</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өзгерістер енгізілді - ҚР 2008.12.24 </w:t>
      </w:r>
      <w:r>
        <w:rPr>
          <w:rFonts w:ascii="Times New Roman"/>
          <w:b w:val="false"/>
          <w:i w:val="false"/>
          <w:color w:val="000000"/>
          <w:sz w:val="28"/>
        </w:rPr>
        <w:t>N 111-IV</w:t>
      </w:r>
      <w:r>
        <w:rPr>
          <w:rFonts w:ascii="Times New Roman"/>
          <w:b w:val="false"/>
          <w:i w:val="false"/>
          <w:color w:val="ff0000"/>
          <w:sz w:val="28"/>
        </w:rPr>
        <w:t xml:space="preserve"> (2009.01.01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810"/>
    <w:p>
      <w:pPr>
        <w:spacing w:after="0"/>
        <w:ind w:left="0"/>
        <w:jc w:val="left"/>
      </w:pPr>
      <w:r>
        <w:rPr>
          <w:rFonts w:ascii="Times New Roman"/>
          <w:b/>
          <w:i w:val="false"/>
          <w:color w:val="000000"/>
        </w:rPr>
        <w:t xml:space="preserve"> 8-тарау. БІЛІМ БЕРУ САЛАСЫНДАҒЫ МЕМЛЕКЕТТІК РЕТТЕУ</w:t>
      </w:r>
    </w:p>
    <w:bookmarkEnd w:id="810"/>
    <w:bookmarkStart w:name="z63" w:id="811"/>
    <w:p>
      <w:pPr>
        <w:spacing w:after="0"/>
        <w:ind w:left="0"/>
        <w:jc w:val="left"/>
      </w:pPr>
      <w:r>
        <w:rPr>
          <w:rFonts w:ascii="Times New Roman"/>
          <w:b/>
          <w:i w:val="false"/>
          <w:color w:val="000000"/>
        </w:rPr>
        <w:t xml:space="preserve"> 54-бап. Білім беру саласындағы мемлекеттік реттеудің мақсаты мен нысандары</w:t>
      </w:r>
    </w:p>
    <w:bookmarkEnd w:id="811"/>
    <w:bookmarkStart w:name="z621" w:id="812"/>
    <w:p>
      <w:pPr>
        <w:spacing w:after="0"/>
        <w:ind w:left="0"/>
        <w:jc w:val="both"/>
      </w:pPr>
      <w:r>
        <w:rPr>
          <w:rFonts w:ascii="Times New Roman"/>
          <w:b w:val="false"/>
          <w:i w:val="false"/>
          <w:color w:val="000000"/>
          <w:sz w:val="28"/>
        </w:rPr>
        <w:t>
      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bookmarkEnd w:id="812"/>
    <w:bookmarkStart w:name="z622" w:id="813"/>
    <w:p>
      <w:pPr>
        <w:spacing w:after="0"/>
        <w:ind w:left="0"/>
        <w:jc w:val="both"/>
      </w:pPr>
      <w:r>
        <w:rPr>
          <w:rFonts w:ascii="Times New Roman"/>
          <w:b w:val="false"/>
          <w:i w:val="false"/>
          <w:color w:val="000000"/>
          <w:sz w:val="28"/>
        </w:rPr>
        <w:t>
      2. Білім беру саласындағы мемлекеттік реттеу құқықтық қамтамасыз ету, білім сапасын басқару, стандарттау, бақылау жүргізу арқылы жүзеге асырылады.</w:t>
      </w:r>
    </w:p>
    <w:bookmarkEnd w:id="813"/>
    <w:bookmarkStart w:name="z64" w:id="814"/>
    <w:p>
      <w:pPr>
        <w:spacing w:after="0"/>
        <w:ind w:left="0"/>
        <w:jc w:val="left"/>
      </w:pPr>
      <w:r>
        <w:rPr>
          <w:rFonts w:ascii="Times New Roman"/>
          <w:b/>
          <w:i w:val="false"/>
          <w:color w:val="000000"/>
        </w:rPr>
        <w:t xml:space="preserve"> 55-бап. Білім беру сапасын басқару</w:t>
      </w:r>
    </w:p>
    <w:bookmarkEnd w:id="814"/>
    <w:bookmarkStart w:name="z623" w:id="815"/>
    <w:p>
      <w:pPr>
        <w:spacing w:after="0"/>
        <w:ind w:left="0"/>
        <w:jc w:val="both"/>
      </w:pPr>
      <w:r>
        <w:rPr>
          <w:rFonts w:ascii="Times New Roman"/>
          <w:b w:val="false"/>
          <w:i w:val="false"/>
          <w:color w:val="000000"/>
          <w:sz w:val="28"/>
        </w:rPr>
        <w:t>
      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bookmarkEnd w:id="815"/>
    <w:bookmarkStart w:name="z624" w:id="816"/>
    <w:p>
      <w:pPr>
        <w:spacing w:after="0"/>
        <w:ind w:left="0"/>
        <w:jc w:val="both"/>
      </w:pPr>
      <w:r>
        <w:rPr>
          <w:rFonts w:ascii="Times New Roman"/>
          <w:b w:val="false"/>
          <w:i w:val="false"/>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bookmarkEnd w:id="816"/>
    <w:bookmarkStart w:name="z625" w:id="817"/>
    <w:p>
      <w:pPr>
        <w:spacing w:after="0"/>
        <w:ind w:left="0"/>
        <w:jc w:val="both"/>
      </w:pPr>
      <w:r>
        <w:rPr>
          <w:rFonts w:ascii="Times New Roman"/>
          <w:b w:val="false"/>
          <w:i w:val="false"/>
          <w:color w:val="000000"/>
          <w:sz w:val="28"/>
        </w:rPr>
        <w:t>
      3. Бiлiм беру мониторингi бiлiм беру жүйесінің сапасын сырттай және iшкi бағалау үшін әкімшілік деректер мен талдамалық бағалау көрсеткіштерінің кешені көмегімен жүзеге асырылады.</w:t>
      </w:r>
    </w:p>
    <w:bookmarkEnd w:id="817"/>
    <w:bookmarkStart w:name="z919" w:id="818"/>
    <w:p>
      <w:pPr>
        <w:spacing w:after="0"/>
        <w:ind w:left="0"/>
        <w:jc w:val="both"/>
      </w:pPr>
      <w:r>
        <w:rPr>
          <w:rFonts w:ascii="Times New Roman"/>
          <w:b w:val="false"/>
          <w:i w:val="false"/>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18"/>
    <w:p>
      <w:pPr>
        <w:spacing w:after="0"/>
        <w:ind w:left="0"/>
        <w:jc w:val="both"/>
      </w:pPr>
      <w:r>
        <w:rPr>
          <w:rFonts w:ascii="Times New Roman"/>
          <w:b w:val="false"/>
          <w:i w:val="false"/>
          <w:color w:val="000000"/>
          <w:sz w:val="28"/>
        </w:rPr>
        <w:t xml:space="preserve">
      Бастауыш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асырылады.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21" w:id="819"/>
    <w:p>
      <w:pPr>
        <w:spacing w:after="0"/>
        <w:ind w:left="0"/>
        <w:jc w:val="both"/>
      </w:pPr>
      <w:r>
        <w:rPr>
          <w:rFonts w:ascii="Times New Roman"/>
          <w:b w:val="false"/>
          <w:i w:val="false"/>
          <w:color w:val="000000"/>
          <w:sz w:val="28"/>
        </w:rPr>
        <w:t>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айқындайды.</w:t>
      </w:r>
    </w:p>
    <w:bookmarkEnd w:id="819"/>
    <w:bookmarkStart w:name="z572" w:id="820"/>
    <w:p>
      <w:pPr>
        <w:spacing w:after="0"/>
        <w:ind w:left="0"/>
        <w:jc w:val="both"/>
      </w:pPr>
      <w:r>
        <w:rPr>
          <w:rFonts w:ascii="Times New Roman"/>
          <w:b w:val="false"/>
          <w:i w:val="false"/>
          <w:color w:val="000000"/>
          <w:sz w:val="28"/>
        </w:rPr>
        <w:t>
      7. Білім алушылардың білім жетістіктеріне мониторинг жүргізу жөніндегі іс-шаралар кешенін жүзеге асыратын ұйым:</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pPr>
        <w:spacing w:after="0"/>
        <w:ind w:left="0"/>
        <w:jc w:val="both"/>
      </w:pPr>
      <w:r>
        <w:rPr>
          <w:rFonts w:ascii="Times New Roman"/>
          <w:b w:val="false"/>
          <w:i w:val="false"/>
          <w:color w:val="000000"/>
          <w:sz w:val="28"/>
        </w:rPr>
        <w:t>
      3) білім беру сапасын өлшеуді тестілеудің 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 w:id="821"/>
    <w:p>
      <w:pPr>
        <w:spacing w:after="0"/>
        <w:ind w:left="0"/>
        <w:jc w:val="left"/>
      </w:pPr>
      <w:r>
        <w:rPr>
          <w:rFonts w:ascii="Times New Roman"/>
          <w:b/>
          <w:i w:val="false"/>
          <w:color w:val="000000"/>
        </w:rPr>
        <w:t xml:space="preserve"> 56-бап. Білім берудің мемлекеттік жалпыға міндетті стандарттары</w:t>
      </w:r>
    </w:p>
    <w:bookmarkEnd w:id="821"/>
    <w:bookmarkStart w:name="z626" w:id="822"/>
    <w:p>
      <w:pPr>
        <w:spacing w:after="0"/>
        <w:ind w:left="0"/>
        <w:jc w:val="both"/>
      </w:pPr>
      <w:r>
        <w:rPr>
          <w:rFonts w:ascii="Times New Roman"/>
          <w:b w:val="false"/>
          <w:i w:val="false"/>
          <w:color w:val="000000"/>
          <w:sz w:val="28"/>
        </w:rPr>
        <w:t>
      1. Қазақстан Республикасында әрбір білім беру деңгейі бойынша:</w:t>
      </w:r>
    </w:p>
    <w:bookmarkEnd w:id="822"/>
    <w:bookmarkStart w:name="z627" w:id="823"/>
    <w:p>
      <w:pPr>
        <w:spacing w:after="0"/>
        <w:ind w:left="0"/>
        <w:jc w:val="both"/>
      </w:pPr>
      <w:r>
        <w:rPr>
          <w:rFonts w:ascii="Times New Roman"/>
          <w:b w:val="false"/>
          <w:i w:val="false"/>
          <w:color w:val="000000"/>
          <w:sz w:val="28"/>
        </w:rPr>
        <w:t>
      1) оқыту нәтижелеріне бағдарлана отырып, білімнің мазмұнына;</w:t>
      </w:r>
    </w:p>
    <w:bookmarkEnd w:id="823"/>
    <w:bookmarkStart w:name="z628" w:id="824"/>
    <w:p>
      <w:pPr>
        <w:spacing w:after="0"/>
        <w:ind w:left="0"/>
        <w:jc w:val="both"/>
      </w:pPr>
      <w:r>
        <w:rPr>
          <w:rFonts w:ascii="Times New Roman"/>
          <w:b w:val="false"/>
          <w:i w:val="false"/>
          <w:color w:val="000000"/>
          <w:sz w:val="28"/>
        </w:rPr>
        <w:t>
      2) білім алушылар мен тәрбиеленушілердің оқу жүктемесінің ең көп көлеміне;</w:t>
      </w:r>
    </w:p>
    <w:bookmarkEnd w:id="824"/>
    <w:bookmarkStart w:name="z629" w:id="825"/>
    <w:p>
      <w:pPr>
        <w:spacing w:after="0"/>
        <w:ind w:left="0"/>
        <w:jc w:val="both"/>
      </w:pPr>
      <w:r>
        <w:rPr>
          <w:rFonts w:ascii="Times New Roman"/>
          <w:b w:val="false"/>
          <w:i w:val="false"/>
          <w:color w:val="000000"/>
          <w:sz w:val="28"/>
        </w:rPr>
        <w:t>
      3) білім алушылардың даярлық деңгейіне;</w:t>
      </w:r>
    </w:p>
    <w:bookmarkEnd w:id="825"/>
    <w:bookmarkStart w:name="z573" w:id="826"/>
    <w:p>
      <w:pPr>
        <w:spacing w:after="0"/>
        <w:ind w:left="0"/>
        <w:jc w:val="both"/>
      </w:pPr>
      <w:r>
        <w:rPr>
          <w:rFonts w:ascii="Times New Roman"/>
          <w:b w:val="false"/>
          <w:i w:val="false"/>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bookmarkEnd w:id="826"/>
    <w:bookmarkStart w:name="z630" w:id="827"/>
    <w:p>
      <w:pPr>
        <w:spacing w:after="0"/>
        <w:ind w:left="0"/>
        <w:jc w:val="both"/>
      </w:pPr>
      <w:r>
        <w:rPr>
          <w:rFonts w:ascii="Times New Roman"/>
          <w:b w:val="false"/>
          <w:i w:val="false"/>
          <w:color w:val="000000"/>
          <w:sz w:val="28"/>
        </w:rPr>
        <w:t>
      2. Тиісті білім беру деңгейлерінің мемлекеттік жалпыға міндетті стандарттары, үлгілері мен түрлеріне қарамастан, барлық білім беру ұйымдары үшін міндетті.</w:t>
      </w:r>
    </w:p>
    <w:bookmarkEnd w:id="827"/>
    <w:bookmarkStart w:name="z575" w:id="828"/>
    <w:p>
      <w:pPr>
        <w:spacing w:after="0"/>
        <w:ind w:left="0"/>
        <w:jc w:val="both"/>
      </w:pPr>
      <w:r>
        <w:rPr>
          <w:rFonts w:ascii="Times New Roman"/>
          <w:b w:val="false"/>
          <w:i w:val="false"/>
          <w:color w:val="000000"/>
          <w:sz w:val="28"/>
        </w:rPr>
        <w:t>
      3. Мемлекеттік жалпыға міндетті білім беру стандарттары инклюзивті білім беру ескеріле отырып әзірленеді.</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66" w:id="829"/>
    <w:p>
      <w:pPr>
        <w:spacing w:after="0"/>
        <w:ind w:left="0"/>
        <w:jc w:val="left"/>
      </w:pPr>
      <w:r>
        <w:rPr>
          <w:rFonts w:ascii="Times New Roman"/>
          <w:b/>
          <w:i w:val="false"/>
          <w:color w:val="000000"/>
        </w:rPr>
        <w:t xml:space="preserve"> 57-бап. Білім беру саласындағы қызметті лицензиялау</w:t>
      </w:r>
    </w:p>
    <w:bookmarkEnd w:id="829"/>
    <w:p>
      <w:pPr>
        <w:spacing w:after="0"/>
        <w:ind w:left="0"/>
        <w:jc w:val="both"/>
      </w:pPr>
      <w:r>
        <w:rPr>
          <w:rFonts w:ascii="Times New Roman"/>
          <w:b w:val="false"/>
          <w:i w:val="false"/>
          <w:color w:val="ff0000"/>
          <w:sz w:val="28"/>
        </w:rPr>
        <w:t xml:space="preserve">
      Ескерту. 57-баптың тақырыбы жаңа редакцияда - ҚР 13.11.2015 </w:t>
      </w:r>
      <w:r>
        <w:rPr>
          <w:rFonts w:ascii="Times New Roman"/>
          <w:b w:val="false"/>
          <w:i w:val="false"/>
          <w:color w:val="ff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631" w:id="830"/>
    <w:p>
      <w:pPr>
        <w:spacing w:after="0"/>
        <w:ind w:left="0"/>
        <w:jc w:val="both"/>
      </w:pPr>
      <w:r>
        <w:rPr>
          <w:rFonts w:ascii="Times New Roman"/>
          <w:b w:val="false"/>
          <w:i w:val="false"/>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bookmarkEnd w:id="830"/>
    <w:bookmarkStart w:name="z632" w:id="831"/>
    <w:p>
      <w:pPr>
        <w:spacing w:after="0"/>
        <w:ind w:left="0"/>
        <w:jc w:val="both"/>
      </w:pPr>
      <w:r>
        <w:rPr>
          <w:rFonts w:ascii="Times New Roman"/>
          <w:b w:val="false"/>
          <w:i w:val="false"/>
          <w:color w:val="000000"/>
          <w:sz w:val="28"/>
        </w:rPr>
        <w:t>
      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bookmarkEnd w:id="831"/>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мамандықтардың топтары бойынша шифр, атауы, оқыту мерзімі көрсетіледі.</w:t>
      </w:r>
    </w:p>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бойынша жүргізіледі.</w:t>
      </w:r>
    </w:p>
    <w:p>
      <w:pPr>
        <w:spacing w:after="0"/>
        <w:ind w:left="0"/>
        <w:jc w:val="both"/>
      </w:pPr>
      <w:r>
        <w:rPr>
          <w:rFonts w:ascii="Times New Roman"/>
          <w:b w:val="false"/>
          <w:i w:val="false"/>
          <w:color w:val="000000"/>
          <w:sz w:val="28"/>
        </w:rPr>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bookmarkStart w:name="z633" w:id="832"/>
    <w:p>
      <w:pPr>
        <w:spacing w:after="0"/>
        <w:ind w:left="0"/>
        <w:jc w:val="both"/>
      </w:pPr>
      <w:r>
        <w:rPr>
          <w:rFonts w:ascii="Times New Roman"/>
          <w:b w:val="false"/>
          <w:i w:val="false"/>
          <w:color w:val="000000"/>
          <w:sz w:val="28"/>
        </w:rPr>
        <w:t>
      3. Лицензиар білім беру қызметімен айналысуға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консультациялық-кеңесші орган құрады.</w:t>
      </w:r>
    </w:p>
    <w:bookmarkEnd w:id="832"/>
    <w:bookmarkStart w:name="z634" w:id="833"/>
    <w:p>
      <w:pPr>
        <w:spacing w:after="0"/>
        <w:ind w:left="0"/>
        <w:jc w:val="both"/>
      </w:pPr>
      <w:r>
        <w:rPr>
          <w:rFonts w:ascii="Times New Roman"/>
          <w:b w:val="false"/>
          <w:i w:val="false"/>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 (заңды мекенжайына сәйкес) тіркелген орны бойынша әкімшілік-аумақтық бірлік шегінде шектеледі.</w:t>
      </w:r>
    </w:p>
    <w:bookmarkEnd w:id="833"/>
    <w:bookmarkStart w:name="z972" w:id="834"/>
    <w:p>
      <w:pPr>
        <w:spacing w:after="0"/>
        <w:ind w:left="0"/>
        <w:jc w:val="both"/>
      </w:pPr>
      <w:r>
        <w:rPr>
          <w:rFonts w:ascii="Times New Roman"/>
          <w:b w:val="false"/>
          <w:i w:val="false"/>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берілген лицензия және (немесе) лицензияға қосымша негізінде жүзеге асыруға құқылы.</w:t>
      </w:r>
    </w:p>
    <w:bookmarkEnd w:id="834"/>
    <w:bookmarkStart w:name="z635" w:id="835"/>
    <w:p>
      <w:pPr>
        <w:spacing w:after="0"/>
        <w:ind w:left="0"/>
        <w:jc w:val="both"/>
      </w:pPr>
      <w:r>
        <w:rPr>
          <w:rFonts w:ascii="Times New Roman"/>
          <w:b w:val="false"/>
          <w:i w:val="false"/>
          <w:color w:val="000000"/>
          <w:sz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көзделген тәртіппен алты айға дейінгі мерзімге тоқтата тұруға құқығы бар.</w:t>
      </w:r>
    </w:p>
    <w:bookmarkEnd w:id="835"/>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қолданысын тоқтата тұруға әкеп соқтырған бұзушылықтарды жоюды қамтамасыз етеді.</w:t>
      </w:r>
    </w:p>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pPr>
        <w:spacing w:after="0"/>
        <w:ind w:left="0"/>
        <w:jc w:val="both"/>
      </w:pPr>
      <w:r>
        <w:rPr>
          <w:rFonts w:ascii="Times New Roman"/>
          <w:b w:val="false"/>
          <w:i w:val="false"/>
          <w:color w:val="000000"/>
          <w:sz w:val="28"/>
        </w:rPr>
        <w:t>
      Білім беру қызметімен айналысуға лицензияның қолданысы тоқтатыла тұрған кезде лицензиат:</w:t>
      </w:r>
    </w:p>
    <w:p>
      <w:pPr>
        <w:spacing w:after="0"/>
        <w:ind w:left="0"/>
        <w:jc w:val="both"/>
      </w:pPr>
      <w:r>
        <w:rPr>
          <w:rFonts w:ascii="Times New Roman"/>
          <w:b w:val="false"/>
          <w:i w:val="false"/>
          <w:color w:val="000000"/>
          <w:sz w:val="28"/>
        </w:rPr>
        <w:t>
      1)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2) білім беру қызметімен айналысуға лицензиямен және (немесе) лицензияға қосымшамен әрекеттер жасауға (тоқтату, қайта ресімдеу, тоқтатыла тұрған білім беру қызметімен айналысуға лицензияға жаңа қосымшалар алу);</w:t>
      </w:r>
    </w:p>
    <w:p>
      <w:pPr>
        <w:spacing w:after="0"/>
        <w:ind w:left="0"/>
        <w:jc w:val="both"/>
      </w:pPr>
      <w:r>
        <w:rPr>
          <w:rFonts w:ascii="Times New Roman"/>
          <w:b w:val="false"/>
          <w:i w:val="false"/>
          <w:color w:val="000000"/>
          <w:sz w:val="28"/>
        </w:rPr>
        <w:t>
      3) оқуға қабылдауды жүзеге асыруға құқылы емес.</w:t>
      </w:r>
    </w:p>
    <w:bookmarkStart w:name="z749" w:id="836"/>
    <w:p>
      <w:pPr>
        <w:spacing w:after="0"/>
        <w:ind w:left="0"/>
        <w:jc w:val="both"/>
      </w:pPr>
      <w:r>
        <w:rPr>
          <w:rFonts w:ascii="Times New Roman"/>
          <w:b w:val="false"/>
          <w:i w:val="false"/>
          <w:color w:val="000000"/>
          <w:sz w:val="28"/>
        </w:rPr>
        <w:t>
      6. Білім беру ұйымы оның түрін өзгерту жолымен қайта ұйымдастырылған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лицензиясы және (немесе) лицензиясының қосымшасы қайта ресімделуге жатады.</w:t>
      </w:r>
    </w:p>
    <w:bookmarkEnd w:id="836"/>
    <w:p>
      <w:pPr>
        <w:spacing w:after="0"/>
        <w:ind w:left="0"/>
        <w:jc w:val="both"/>
      </w:pPr>
      <w:r>
        <w:rPr>
          <w:rFonts w:ascii="Times New Roman"/>
          <w:b w:val="false"/>
          <w:i w:val="false"/>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ұйымының білім беру қызметін лицензиялау кезінде қойылатын біліктілік талаптарына сәйкестігіне тексеру жүргізеді.</w:t>
      </w:r>
    </w:p>
    <w:p>
      <w:pPr>
        <w:spacing w:after="0"/>
        <w:ind w:left="0"/>
        <w:jc w:val="both"/>
      </w:pPr>
      <w:r>
        <w:rPr>
          <w:rFonts w:ascii="Times New Roman"/>
          <w:b w:val="false"/>
          <w:i w:val="false"/>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bookmarkStart w:name="z1025" w:id="837"/>
    <w:p>
      <w:pPr>
        <w:spacing w:after="0"/>
        <w:ind w:left="0"/>
        <w:jc w:val="both"/>
      </w:pPr>
      <w:r>
        <w:rPr>
          <w:rFonts w:ascii="Times New Roman"/>
          <w:b w:val="false"/>
          <w:i w:val="false"/>
          <w:color w:val="000000"/>
          <w:sz w:val="28"/>
        </w:rPr>
        <w:t xml:space="preserve">
      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w:t>
      </w:r>
      <w:r>
        <w:rPr>
          <w:rFonts w:ascii="Times New Roman"/>
          <w:b w:val="false"/>
          <w:i w:val="false"/>
          <w:color w:val="000000"/>
          <w:sz w:val="28"/>
        </w:rPr>
        <w:t>нысан</w:t>
      </w:r>
      <w:r>
        <w:rPr>
          <w:rFonts w:ascii="Times New Roman"/>
          <w:b w:val="false"/>
          <w:i w:val="false"/>
          <w:color w:val="000000"/>
          <w:sz w:val="28"/>
        </w:rPr>
        <w:t xml:space="preserve"> бойынша өтінішті, лицензиялық алымның төленгенін растайтын құжатты, сондай-ақ:</w:t>
      </w:r>
    </w:p>
    <w:bookmarkEnd w:id="837"/>
    <w:p>
      <w:pPr>
        <w:spacing w:after="0"/>
        <w:ind w:left="0"/>
        <w:jc w:val="both"/>
      </w:pPr>
      <w:r>
        <w:rPr>
          <w:rFonts w:ascii="Times New Roman"/>
          <w:b w:val="false"/>
          <w:i w:val="false"/>
          <w:color w:val="000000"/>
          <w:sz w:val="28"/>
        </w:rPr>
        <w:t>
      1) лицензияны және (немесе) оған қосымшаны қайта ресімдеуге негіз болған өзгерістер туралы ақпаратты қамтитын құжаттардың көшірмелерін;</w:t>
      </w:r>
    </w:p>
    <w:p>
      <w:pPr>
        <w:spacing w:after="0"/>
        <w:ind w:left="0"/>
        <w:jc w:val="both"/>
      </w:pPr>
      <w:r>
        <w:rPr>
          <w:rFonts w:ascii="Times New Roman"/>
          <w:b w:val="false"/>
          <w:i w:val="false"/>
          <w:color w:val="000000"/>
          <w:sz w:val="28"/>
        </w:rPr>
        <w:t>
      2) білім беру қызметін лицензиялау кезінде қойылатын бiлiктiлiк талаптарына сәйкестігі туралы мәлiметтер мен құжаттарды береді.</w:t>
      </w:r>
    </w:p>
    <w:p>
      <w:pPr>
        <w:spacing w:after="0"/>
        <w:ind w:left="0"/>
        <w:jc w:val="both"/>
      </w:pPr>
      <w:r>
        <w:rPr>
          <w:rFonts w:ascii="Times New Roman"/>
          <w:b w:val="false"/>
          <w:i w:val="false"/>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pPr>
        <w:spacing w:after="0"/>
        <w:ind w:left="0"/>
        <w:jc w:val="both"/>
      </w:pPr>
      <w:r>
        <w:rPr>
          <w:rFonts w:ascii="Times New Roman"/>
          <w:b w:val="false"/>
          <w:i w:val="false"/>
          <w:color w:val="000000"/>
          <w:sz w:val="28"/>
        </w:rPr>
        <w:t>
      1) осы тармақтың төртінші бөлігінде көрсетілген құжаттар ұсынылмаған немесе тиісті түрде ресімделмеген;</w:t>
      </w:r>
    </w:p>
    <w:p>
      <w:pPr>
        <w:spacing w:after="0"/>
        <w:ind w:left="0"/>
        <w:jc w:val="both"/>
      </w:pPr>
      <w:r>
        <w:rPr>
          <w:rFonts w:ascii="Times New Roman"/>
          <w:b w:val="false"/>
          <w:i w:val="false"/>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тиісті құжаттармен қоса өтініш ұсынылған күннен бастап күнтізбелік отыз күн ішінде қайта ресімделеді.</w:t>
      </w:r>
    </w:p>
    <w:p>
      <w:pPr>
        <w:spacing w:after="0"/>
        <w:ind w:left="0"/>
        <w:jc w:val="both"/>
      </w:pPr>
      <w:r>
        <w:rPr>
          <w:rFonts w:ascii="Times New Roman"/>
          <w:b w:val="false"/>
          <w:i w:val="false"/>
          <w:color w:val="000000"/>
          <w:sz w:val="28"/>
        </w:rPr>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өзгерістер енгізілді - ҚР 21.07.2015 </w:t>
      </w:r>
      <w:r>
        <w:rPr>
          <w:rFonts w:ascii="Times New Roman"/>
          <w:b w:val="false"/>
          <w:i w:val="false"/>
          <w:color w:val="000000"/>
          <w:sz w:val="28"/>
        </w:rPr>
        <w:t>№ 337-V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45" w:id="838"/>
    <w:p>
      <w:pPr>
        <w:spacing w:after="0"/>
        <w:ind w:left="0"/>
        <w:jc w:val="left"/>
      </w:pPr>
      <w:r>
        <w:rPr>
          <w:rFonts w:ascii="Times New Roman"/>
          <w:b/>
          <w:i w:val="false"/>
          <w:color w:val="000000"/>
        </w:rPr>
        <w:t xml:space="preserve"> 57-1-бап. Мектепке дейiнгi тәрбие мен оқыту саласындағы қызметті жүзеге асырудың басталғаны немесе тоқтатылғаны туралы хабарлама</w:t>
      </w:r>
    </w:p>
    <w:bookmarkEnd w:id="838"/>
    <w:bookmarkStart w:name="z962" w:id="839"/>
    <w:p>
      <w:pPr>
        <w:spacing w:after="0"/>
        <w:ind w:left="0"/>
        <w:jc w:val="both"/>
      </w:pPr>
      <w:r>
        <w:rPr>
          <w:rFonts w:ascii="Times New Roman"/>
          <w:b w:val="false"/>
          <w:i w:val="false"/>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хабарламалар туралы заңнамасына сәйкес хабарлама жасау тәртібімен жүзеге асырылады.</w:t>
      </w:r>
    </w:p>
    <w:bookmarkEnd w:id="839"/>
    <w:bookmarkStart w:name="z963" w:id="840"/>
    <w:p>
      <w:pPr>
        <w:spacing w:after="0"/>
        <w:ind w:left="0"/>
        <w:jc w:val="both"/>
      </w:pPr>
      <w:r>
        <w:rPr>
          <w:rFonts w:ascii="Times New Roman"/>
          <w:b w:val="false"/>
          <w:i w:val="false"/>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уәкілетті орган жүзеге асырады.</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8-тарау 57-1-баппен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rFonts w:ascii="Times New Roman"/>
          <w:b w:val="false"/>
          <w:i w:val="false"/>
          <w:color w:val="000000"/>
          <w:sz w:val="28"/>
        </w:rPr>
        <w:t>№ 398-V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841"/>
    <w:p>
      <w:pPr>
        <w:spacing w:after="0"/>
        <w:ind w:left="0"/>
        <w:jc w:val="left"/>
      </w:pPr>
      <w:r>
        <w:rPr>
          <w:rFonts w:ascii="Times New Roman"/>
          <w:b/>
          <w:i w:val="false"/>
          <w:color w:val="000000"/>
        </w:rPr>
        <w:t xml:space="preserve"> 58-бап. Білім беру ұйымдарын аккредиттеу</w:t>
      </w:r>
    </w:p>
    <w:bookmarkEnd w:id="841"/>
    <w:bookmarkStart w:name="z636" w:id="842"/>
    <w:p>
      <w:pPr>
        <w:spacing w:after="0"/>
        <w:ind w:left="0"/>
        <w:jc w:val="both"/>
      </w:pPr>
      <w:r>
        <w:rPr>
          <w:rFonts w:ascii="Times New Roman"/>
          <w:b w:val="false"/>
          <w:i w:val="false"/>
          <w:color w:val="ff0000"/>
          <w:sz w:val="28"/>
        </w:rPr>
        <w:t xml:space="preserve">
      Ескерту. 58-бап алып тасталды - ҚР 2011.10.24 </w:t>
      </w:r>
      <w:r>
        <w:rPr>
          <w:rFonts w:ascii="Times New Roman"/>
          <w:b w:val="false"/>
          <w:i w:val="false"/>
          <w:color w:val="ff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p>
    <w:bookmarkEnd w:id="842"/>
    <w:bookmarkStart w:name="z68" w:id="843"/>
    <w:p>
      <w:pPr>
        <w:spacing w:after="0"/>
        <w:ind w:left="0"/>
        <w:jc w:val="left"/>
      </w:pPr>
      <w:r>
        <w:rPr>
          <w:rFonts w:ascii="Times New Roman"/>
          <w:b/>
          <w:i w:val="false"/>
          <w:color w:val="000000"/>
        </w:rPr>
        <w:t xml:space="preserve"> 59-бап. Білім беру жүйесіндегі мемлекеттік бақылау</w:t>
      </w:r>
    </w:p>
    <w:bookmarkEnd w:id="843"/>
    <w:bookmarkStart w:name="z640" w:id="844"/>
    <w:p>
      <w:pPr>
        <w:spacing w:after="0"/>
        <w:ind w:left="0"/>
        <w:jc w:val="both"/>
      </w:pPr>
      <w:r>
        <w:rPr>
          <w:rFonts w:ascii="Times New Roman"/>
          <w:b w:val="false"/>
          <w:i w:val="false"/>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844"/>
    <w:p>
      <w:pPr>
        <w:spacing w:after="0"/>
        <w:ind w:left="0"/>
        <w:jc w:val="both"/>
      </w:pPr>
      <w:r>
        <w:rPr>
          <w:rFonts w:ascii="Times New Roman"/>
          <w:b w:val="false"/>
          <w:i w:val="false"/>
          <w:color w:val="000000"/>
          <w:sz w:val="28"/>
        </w:rPr>
        <w:t>
      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bookmarkStart w:name="z641" w:id="845"/>
    <w:p>
      <w:pPr>
        <w:spacing w:after="0"/>
        <w:ind w:left="0"/>
        <w:jc w:val="both"/>
      </w:pPr>
      <w:r>
        <w:rPr>
          <w:rFonts w:ascii="Times New Roman"/>
          <w:b w:val="false"/>
          <w:i w:val="false"/>
          <w:color w:val="000000"/>
          <w:sz w:val="28"/>
        </w:rPr>
        <w:t>
      2. Білім беру жүйесіндегі мемлекеттік бақылау объектілері:</w:t>
      </w:r>
    </w:p>
    <w:bookmarkEnd w:id="845"/>
    <w:bookmarkStart w:name="z642" w:id="846"/>
    <w:p>
      <w:pPr>
        <w:spacing w:after="0"/>
        <w:ind w:left="0"/>
        <w:jc w:val="both"/>
      </w:pPr>
      <w:r>
        <w:rPr>
          <w:rFonts w:ascii="Times New Roman"/>
          <w:b w:val="false"/>
          <w:i w:val="false"/>
          <w:color w:val="000000"/>
          <w:sz w:val="28"/>
        </w:rPr>
        <w:t>
      1) жалпы білім беретін оқу және білім беру бағдарламаларын іске асыратын заңды тұлғалардың білім беру қызметі;</w:t>
      </w:r>
    </w:p>
    <w:bookmarkEnd w:id="846"/>
    <w:bookmarkStart w:name="z643" w:id="847"/>
    <w:p>
      <w:pPr>
        <w:spacing w:after="0"/>
        <w:ind w:left="0"/>
        <w:jc w:val="both"/>
      </w:pPr>
      <w:r>
        <w:rPr>
          <w:rFonts w:ascii="Times New Roman"/>
          <w:b w:val="false"/>
          <w:i w:val="false"/>
          <w:color w:val="000000"/>
          <w:sz w:val="28"/>
        </w:rPr>
        <w:t>
      2) білім алушылардың тиісті жалпы білім беретін оқу және білім беру бағдарламаларын меңгеру деңгейі;</w:t>
      </w:r>
    </w:p>
    <w:bookmarkEnd w:id="847"/>
    <w:p>
      <w:pPr>
        <w:spacing w:after="0"/>
        <w:ind w:left="0"/>
        <w:jc w:val="both"/>
      </w:pPr>
      <w:r>
        <w:rPr>
          <w:rFonts w:ascii="Times New Roman"/>
          <w:b w:val="false"/>
          <w:i w:val="false"/>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bookmarkStart w:name="z644" w:id="848"/>
    <w:p>
      <w:pPr>
        <w:spacing w:after="0"/>
        <w:ind w:left="0"/>
        <w:jc w:val="both"/>
      </w:pPr>
      <w:r>
        <w:rPr>
          <w:rFonts w:ascii="Times New Roman"/>
          <w:b w:val="false"/>
          <w:i w:val="false"/>
          <w:color w:val="000000"/>
          <w:sz w:val="28"/>
        </w:rPr>
        <w:t>
      3. Білім беру жүйесіндегі мемлекеттік бақылау Қазақстан Республикасының Кәсіпкерлік кодексіне сәйкес мынадай нысандарда жүзеге асырылады:</w:t>
      </w:r>
    </w:p>
    <w:bookmarkEnd w:id="848"/>
    <w:p>
      <w:pPr>
        <w:spacing w:after="0"/>
        <w:ind w:left="0"/>
        <w:jc w:val="both"/>
      </w:pPr>
      <w:r>
        <w:rPr>
          <w:rFonts w:ascii="Times New Roman"/>
          <w:b w:val="false"/>
          <w:i w:val="false"/>
          <w:color w:val="000000"/>
          <w:sz w:val="28"/>
        </w:rPr>
        <w:t>
      1) Қазақстан Республикасының білім туралы заңнамасының сақталуын жоспардан тыс тексеру;</w:t>
      </w:r>
    </w:p>
    <w:p>
      <w:pPr>
        <w:spacing w:after="0"/>
        <w:ind w:left="0"/>
        <w:jc w:val="both"/>
      </w:pPr>
      <w:r>
        <w:rPr>
          <w:rFonts w:ascii="Times New Roman"/>
          <w:b w:val="false"/>
          <w:i w:val="false"/>
          <w:color w:val="000000"/>
          <w:sz w:val="28"/>
        </w:rPr>
        <w:t>
      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
      3) осы Заңда айқындалатын тәртіппен бақылау субъектісіне (объектісіне) бармай профилактикалық бақылау.</w:t>
      </w:r>
    </w:p>
    <w:bookmarkStart w:name="z648" w:id="849"/>
    <w:p>
      <w:pPr>
        <w:spacing w:after="0"/>
        <w:ind w:left="0"/>
        <w:jc w:val="both"/>
      </w:pPr>
      <w:r>
        <w:rPr>
          <w:rFonts w:ascii="Times New Roman"/>
          <w:b w:val="false"/>
          <w:i w:val="false"/>
          <w:color w:val="000000"/>
          <w:sz w:val="28"/>
        </w:rPr>
        <w:t>
      4. Мемлекеттік аттестаттауды білім беру саласындағы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849"/>
    <w:p>
      <w:pPr>
        <w:spacing w:after="0"/>
        <w:ind w:left="0"/>
        <w:jc w:val="both"/>
      </w:pPr>
      <w:r>
        <w:rPr>
          <w:rFonts w:ascii="Times New Roman"/>
          <w:b w:val="false"/>
          <w:i w:val="false"/>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pPr>
        <w:spacing w:after="0"/>
        <w:ind w:left="0"/>
        <w:jc w:val="both"/>
      </w:pPr>
      <w:r>
        <w:rPr>
          <w:rFonts w:ascii="Times New Roman"/>
          <w:b w:val="false"/>
          <w:i w:val="false"/>
          <w:color w:val="000000"/>
          <w:sz w:val="28"/>
        </w:rPr>
        <w:t>
      Сот төрелігі академиясында, әскери,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даярлау бағыттары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4-тармақтың бесінші бөлігі 01.01.2023 дейін қолданыста болады – ҚР 08.01.2021 </w:t>
      </w:r>
      <w:r>
        <w:rPr>
          <w:rFonts w:ascii="Times New Roman"/>
          <w:b w:val="false"/>
          <w:i w:val="false"/>
          <w:color w:val="ff0000"/>
          <w:sz w:val="28"/>
        </w:rPr>
        <w:t>№ 410-VI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pPr>
        <w:spacing w:after="0"/>
        <w:ind w:left="0"/>
        <w:jc w:val="both"/>
      </w:pPr>
      <w:r>
        <w:rPr>
          <w:rFonts w:ascii="Times New Roman"/>
          <w:b w:val="false"/>
          <w:i w:val="false"/>
          <w:color w:val="000000"/>
          <w:sz w:val="28"/>
        </w:rPr>
        <w:t>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ұйымдардың мамандарын, консультанттарын және сарапшыларын тартуға құқығы бар.</w:t>
      </w:r>
    </w:p>
    <w:p>
      <w:pPr>
        <w:spacing w:after="0"/>
        <w:ind w:left="0"/>
        <w:jc w:val="both"/>
      </w:pPr>
      <w:r>
        <w:rPr>
          <w:rFonts w:ascii="Times New Roman"/>
          <w:b w:val="false"/>
          <w:i w:val="false"/>
          <w:color w:val="000000"/>
          <w:sz w:val="28"/>
        </w:rPr>
        <w:t>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pPr>
        <w:spacing w:after="0"/>
        <w:ind w:left="0"/>
        <w:jc w:val="both"/>
      </w:pPr>
      <w:r>
        <w:rPr>
          <w:rFonts w:ascii="Times New Roman"/>
          <w:b w:val="false"/>
          <w:i w:val="false"/>
          <w:color w:val="000000"/>
          <w:sz w:val="28"/>
        </w:rPr>
        <w:t>
      Мемлекеттік аттестаттау нәтижелері бойынша мынадай қорытындылардың бірі беріледі:</w:t>
      </w:r>
    </w:p>
    <w:p>
      <w:pPr>
        <w:spacing w:after="0"/>
        <w:ind w:left="0"/>
        <w:jc w:val="both"/>
      </w:pPr>
      <w:r>
        <w:rPr>
          <w:rFonts w:ascii="Times New Roman"/>
          <w:b w:val="false"/>
          <w:i w:val="false"/>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pPr>
        <w:spacing w:after="0"/>
        <w:ind w:left="0"/>
        <w:jc w:val="both"/>
      </w:pPr>
      <w:r>
        <w:rPr>
          <w:rFonts w:ascii="Times New Roman"/>
          <w:b w:val="false"/>
          <w:i w:val="false"/>
          <w:color w:val="000000"/>
          <w:sz w:val="28"/>
        </w:rPr>
        <w:t>
      2) білім беру ұйымының білім беру қызметі мемлекеттік жалпыға міндетті білім беру стандарттарының талаптарына сәйкес келмеген жағдайда, аттестатталмады.</w:t>
      </w:r>
    </w:p>
    <w:p>
      <w:pPr>
        <w:spacing w:after="0"/>
        <w:ind w:left="0"/>
        <w:jc w:val="both"/>
      </w:pPr>
      <w:r>
        <w:rPr>
          <w:rFonts w:ascii="Times New Roman"/>
          <w:b w:val="false"/>
          <w:i w:val="false"/>
          <w:color w:val="000000"/>
          <w:sz w:val="28"/>
        </w:rPr>
        <w:t>
      Бірінші мемлекеттік аттестаттау жаңадан құрылған, мынадай:</w:t>
      </w:r>
    </w:p>
    <w:p>
      <w:pPr>
        <w:spacing w:after="0"/>
        <w:ind w:left="0"/>
        <w:jc w:val="both"/>
      </w:pPr>
      <w:r>
        <w:rPr>
          <w:rFonts w:ascii="Times New Roman"/>
          <w:b w:val="false"/>
          <w:i w:val="false"/>
          <w:color w:val="000000"/>
          <w:sz w:val="28"/>
        </w:rPr>
        <w:t>
      1) мектепке дейінгі тәрбие мен оқытудың жалпы білім беретін оқу бағдарламаларын іске асыратын білім беру ұйымдарында үш жылдан кейін;</w:t>
      </w:r>
    </w:p>
    <w:p>
      <w:pPr>
        <w:spacing w:after="0"/>
        <w:ind w:left="0"/>
        <w:jc w:val="both"/>
      </w:pPr>
      <w:r>
        <w:rPr>
          <w:rFonts w:ascii="Times New Roman"/>
          <w:b w:val="false"/>
          <w:i w:val="false"/>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pPr>
        <w:spacing w:after="0"/>
        <w:ind w:left="0"/>
        <w:jc w:val="both"/>
      </w:pPr>
      <w:r>
        <w:rPr>
          <w:rFonts w:ascii="Times New Roman"/>
          <w:b w:val="false"/>
          <w:i w:val="false"/>
          <w:color w:val="000000"/>
          <w:sz w:val="28"/>
        </w:rPr>
        <w:t>
      3) әскери, арнаулы оқу орындарында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bookmarkStart w:name="z637" w:id="850"/>
    <w:p>
      <w:pPr>
        <w:spacing w:after="0"/>
        <w:ind w:left="0"/>
        <w:jc w:val="both"/>
      </w:pPr>
      <w:r>
        <w:rPr>
          <w:rFonts w:ascii="Times New Roman"/>
          <w:b w:val="false"/>
          <w:i w:val="false"/>
          <w:color w:val="000000"/>
          <w:sz w:val="28"/>
        </w:rPr>
        <w:t>
      4-1. Білім беру ұйымдары жыл сайын білім беру қызметін 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Алып тасталды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66" w:id="851"/>
    <w:p>
      <w:pPr>
        <w:spacing w:after="0"/>
        <w:ind w:left="0"/>
        <w:jc w:val="both"/>
      </w:pPr>
      <w:r>
        <w:rPr>
          <w:rFonts w:ascii="Times New Roman"/>
          <w:b w:val="false"/>
          <w:i w:val="false"/>
          <w:color w:val="000000"/>
          <w:sz w:val="28"/>
        </w:rPr>
        <w:t>
      8-3. Қызметін хабарлама жасау тәртібімен жүзеге асыратын білім беру ұйымдарының қызметі тоқтатыла тұрған кезде білім беру ұйымдары:</w:t>
      </w:r>
    </w:p>
    <w:bookmarkEnd w:id="851"/>
    <w:p>
      <w:pPr>
        <w:spacing w:after="0"/>
        <w:ind w:left="0"/>
        <w:jc w:val="both"/>
      </w:pPr>
      <w:r>
        <w:rPr>
          <w:rFonts w:ascii="Times New Roman"/>
          <w:b w:val="false"/>
          <w:i w:val="false"/>
          <w:color w:val="000000"/>
          <w:sz w:val="28"/>
        </w:rPr>
        <w:t>
      3) мемлекеттік білім беру тапсырысын орналастыруға арналған конкурсқа қатысуға;</w:t>
      </w:r>
    </w:p>
    <w:p>
      <w:pPr>
        <w:spacing w:after="0"/>
        <w:ind w:left="0"/>
        <w:jc w:val="both"/>
      </w:pPr>
      <w:r>
        <w:rPr>
          <w:rFonts w:ascii="Times New Roman"/>
          <w:b w:val="false"/>
          <w:i w:val="false"/>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bookmarkStart w:name="z967" w:id="852"/>
    <w:p>
      <w:pPr>
        <w:spacing w:after="0"/>
        <w:ind w:left="0"/>
        <w:jc w:val="both"/>
      </w:pPr>
      <w:r>
        <w:rPr>
          <w:rFonts w:ascii="Times New Roman"/>
          <w:b w:val="false"/>
          <w:i w:val="false"/>
          <w:color w:val="000000"/>
          <w:sz w:val="28"/>
        </w:rPr>
        <w:t>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bookmarkEnd w:id="852"/>
    <w:p>
      <w:pPr>
        <w:spacing w:after="0"/>
        <w:ind w:left="0"/>
        <w:jc w:val="both"/>
      </w:pPr>
      <w:r>
        <w:rPr>
          <w:rFonts w:ascii="Times New Roman"/>
          <w:b w:val="false"/>
          <w:i w:val="false"/>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ведомствосы аумақтық бөлімшесінің құқығы бар.</w:t>
      </w:r>
    </w:p>
    <w:p>
      <w:pPr>
        <w:spacing w:after="0"/>
        <w:ind w:left="0"/>
        <w:jc w:val="both"/>
      </w:pPr>
      <w:r>
        <w:rPr>
          <w:rFonts w:ascii="Times New Roman"/>
          <w:b w:val="false"/>
          <w:i w:val="false"/>
          <w:color w:val="000000"/>
          <w:sz w:val="28"/>
        </w:rPr>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bookmarkStart w:name="z1133" w:id="853"/>
    <w:p>
      <w:pPr>
        <w:spacing w:after="0"/>
        <w:ind w:left="0"/>
        <w:jc w:val="both"/>
      </w:pPr>
      <w:r>
        <w:rPr>
          <w:rFonts w:ascii="Times New Roman"/>
          <w:b w:val="false"/>
          <w:i w:val="false"/>
          <w:color w:val="000000"/>
          <w:sz w:val="28"/>
        </w:rPr>
        <w:t>
      8-5. Бақылау субъектісіне (объектісіне) бармай 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bookmarkEnd w:id="853"/>
    <w:bookmarkStart w:name="z1134" w:id="854"/>
    <w:p>
      <w:pPr>
        <w:spacing w:after="0"/>
        <w:ind w:left="0"/>
        <w:jc w:val="both"/>
      </w:pPr>
      <w:r>
        <w:rPr>
          <w:rFonts w:ascii="Times New Roman"/>
          <w:b w:val="false"/>
          <w:i w:val="false"/>
          <w:color w:val="000000"/>
          <w:sz w:val="28"/>
        </w:rPr>
        <w:t>
      8-6. Бақылау субъектісіне (объектісіне) бармай профилактикалық бақылау мынадай деректерді талдау, зерделеу және салыстыру арқылы жүргізіледі:</w:t>
      </w:r>
    </w:p>
    <w:bookmarkEnd w:id="854"/>
    <w:bookmarkStart w:name="z1135" w:id="855"/>
    <w:p>
      <w:pPr>
        <w:spacing w:after="0"/>
        <w:ind w:left="0"/>
        <w:jc w:val="both"/>
      </w:pPr>
      <w:r>
        <w:rPr>
          <w:rFonts w:ascii="Times New Roman"/>
          <w:b w:val="false"/>
          <w:i w:val="false"/>
          <w:color w:val="000000"/>
          <w:sz w:val="28"/>
        </w:rPr>
        <w:t>
      1) білім беру ұйымдарының ресми интернет-ресурстарында орналастырылған білім беру қызметінің өзін-өзі бағалау материалдары;</w:t>
      </w:r>
    </w:p>
    <w:bookmarkEnd w:id="855"/>
    <w:bookmarkStart w:name="z1136" w:id="856"/>
    <w:p>
      <w:pPr>
        <w:spacing w:after="0"/>
        <w:ind w:left="0"/>
        <w:jc w:val="both"/>
      </w:pPr>
      <w:r>
        <w:rPr>
          <w:rFonts w:ascii="Times New Roman"/>
          <w:b w:val="false"/>
          <w:i w:val="false"/>
          <w:color w:val="000000"/>
          <w:sz w:val="28"/>
        </w:rPr>
        <w:t>
      2) білім беру саласындағы ақпараттандыру объектісі;</w:t>
      </w:r>
    </w:p>
    <w:bookmarkEnd w:id="856"/>
    <w:bookmarkStart w:name="z1137" w:id="857"/>
    <w:p>
      <w:pPr>
        <w:spacing w:after="0"/>
        <w:ind w:left="0"/>
        <w:jc w:val="both"/>
      </w:pPr>
      <w:r>
        <w:rPr>
          <w:rFonts w:ascii="Times New Roman"/>
          <w:b w:val="false"/>
          <w:i w:val="false"/>
          <w:color w:val="000000"/>
          <w:sz w:val="28"/>
        </w:rPr>
        <w:t>
      3) ұйымдар мен уәкілетті мемлекеттік органдардан алынған мәліметтер.</w:t>
      </w:r>
    </w:p>
    <w:bookmarkEnd w:id="857"/>
    <w:bookmarkStart w:name="z1138" w:id="858"/>
    <w:p>
      <w:pPr>
        <w:spacing w:after="0"/>
        <w:ind w:left="0"/>
        <w:jc w:val="both"/>
      </w:pPr>
      <w:r>
        <w:rPr>
          <w:rFonts w:ascii="Times New Roman"/>
          <w:b w:val="false"/>
          <w:i w:val="false"/>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 интернет-ресурсында орналастырылады.</w:t>
      </w:r>
    </w:p>
    <w:bookmarkEnd w:id="858"/>
    <w:bookmarkStart w:name="z1139" w:id="859"/>
    <w:p>
      <w:pPr>
        <w:spacing w:after="0"/>
        <w:ind w:left="0"/>
        <w:jc w:val="both"/>
      </w:pPr>
      <w:r>
        <w:rPr>
          <w:rFonts w:ascii="Times New Roman"/>
          <w:b w:val="false"/>
          <w:i w:val="false"/>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bookmarkEnd w:id="859"/>
    <w:bookmarkStart w:name="z1140" w:id="860"/>
    <w:p>
      <w:pPr>
        <w:spacing w:after="0"/>
        <w:ind w:left="0"/>
        <w:jc w:val="both"/>
      </w:pPr>
      <w:r>
        <w:rPr>
          <w:rFonts w:ascii="Times New Roman"/>
          <w:b w:val="false"/>
          <w:i w:val="false"/>
          <w:color w:val="000000"/>
          <w:sz w:val="28"/>
        </w:rPr>
        <w:t>
      8-9. Бақылау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мерзімінен кешіктірмей қорытындыны табыс ету күні бақылау субъектісіне (объектісіне) бармай профилактикалық бақылау мерзімінің аяқталуы деп есептеледі.</w:t>
      </w:r>
    </w:p>
    <w:bookmarkEnd w:id="860"/>
    <w:bookmarkStart w:name="z1141" w:id="861"/>
    <w:p>
      <w:pPr>
        <w:spacing w:after="0"/>
        <w:ind w:left="0"/>
        <w:jc w:val="both"/>
      </w:pPr>
      <w:r>
        <w:rPr>
          <w:rFonts w:ascii="Times New Roman"/>
          <w:b w:val="false"/>
          <w:i w:val="false"/>
          <w:color w:val="000000"/>
          <w:sz w:val="28"/>
        </w:rPr>
        <w:t>
      8-10. Қорытынды бақылау субъектісіне (объектісіне) төменде санамаланған тәсілдердің бірі арқылы:</w:t>
      </w:r>
    </w:p>
    <w:bookmarkEnd w:id="861"/>
    <w:bookmarkStart w:name="z1142" w:id="862"/>
    <w:p>
      <w:pPr>
        <w:spacing w:after="0"/>
        <w:ind w:left="0"/>
        <w:jc w:val="both"/>
      </w:pPr>
      <w:r>
        <w:rPr>
          <w:rFonts w:ascii="Times New Roman"/>
          <w:b w:val="false"/>
          <w:i w:val="false"/>
          <w:color w:val="000000"/>
          <w:sz w:val="28"/>
        </w:rPr>
        <w:t>
      1) пошта арқылы – тапсырысты хатпен;</w:t>
      </w:r>
    </w:p>
    <w:bookmarkEnd w:id="862"/>
    <w:bookmarkStart w:name="z1143" w:id="863"/>
    <w:p>
      <w:pPr>
        <w:spacing w:after="0"/>
        <w:ind w:left="0"/>
        <w:jc w:val="both"/>
      </w:pPr>
      <w:r>
        <w:rPr>
          <w:rFonts w:ascii="Times New Roman"/>
          <w:b w:val="false"/>
          <w:i w:val="false"/>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жіберілуге тиіс. Жіберілген қорытынды жөнелту фактісін растайды және бақылау субъектісіне (объектісіне) табыс етілді деп есептеледі.</w:t>
      </w:r>
    </w:p>
    <w:bookmarkEnd w:id="863"/>
    <w:bookmarkStart w:name="z1144" w:id="864"/>
    <w:p>
      <w:pPr>
        <w:spacing w:after="0"/>
        <w:ind w:left="0"/>
        <w:jc w:val="both"/>
      </w:pPr>
      <w:r>
        <w:rPr>
          <w:rFonts w:ascii="Times New Roman"/>
          <w:b w:val="false"/>
          <w:i w:val="false"/>
          <w:color w:val="000000"/>
          <w:sz w:val="28"/>
        </w:rPr>
        <w:t>
      8-11. Бақылау субъектісі (объектісі) қорытындыда көрсетілген бұзушылықтар бойынша ол табыс етілген күннен кейінгі күннен 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аумақтық бөлімшелерімен, денсаулық сақтау саласындағы уәкілетті органмен және Қазақстан Республикасының Жоғарғы Сотымен келісіледі.</w:t>
      </w:r>
    </w:p>
    <w:bookmarkEnd w:id="864"/>
    <w:bookmarkStart w:name="z1145" w:id="865"/>
    <w:p>
      <w:pPr>
        <w:spacing w:after="0"/>
        <w:ind w:left="0"/>
        <w:jc w:val="both"/>
      </w:pPr>
      <w:r>
        <w:rPr>
          <w:rFonts w:ascii="Times New Roman"/>
          <w:b w:val="false"/>
          <w:i w:val="false"/>
          <w:color w:val="000000"/>
          <w:sz w:val="28"/>
        </w:rPr>
        <w:t>
      8-12. Бұзушылықтарды жою мерзімі өткеннен кейін бақылау субъектісі (объектісі) құзыреттерінің шегіне қарай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bookmarkEnd w:id="865"/>
    <w:bookmarkStart w:name="z1146" w:id="866"/>
    <w:p>
      <w:pPr>
        <w:spacing w:after="0"/>
        <w:ind w:left="0"/>
        <w:jc w:val="both"/>
      </w:pPr>
      <w:r>
        <w:rPr>
          <w:rFonts w:ascii="Times New Roman"/>
          <w:b w:val="false"/>
          <w:i w:val="false"/>
          <w:color w:val="000000"/>
          <w:sz w:val="28"/>
        </w:rPr>
        <w:t>
      8-13. Бақылау субъектісінің (объектісінің)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қорытынды шығарады.</w:t>
      </w:r>
    </w:p>
    <w:bookmarkEnd w:id="866"/>
    <w:p>
      <w:pPr>
        <w:spacing w:after="0"/>
        <w:ind w:left="0"/>
        <w:jc w:val="both"/>
      </w:pPr>
      <w:r>
        <w:rPr>
          <w:rFonts w:ascii="Times New Roman"/>
          <w:b w:val="false"/>
          <w:i w:val="false"/>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663" w:id="867"/>
    <w:p>
      <w:pPr>
        <w:spacing w:after="0"/>
        <w:ind w:left="0"/>
        <w:jc w:val="both"/>
      </w:pPr>
      <w:r>
        <w:rPr>
          <w:rFonts w:ascii="Times New Roman"/>
          <w:b w:val="false"/>
          <w:i w:val="false"/>
          <w:color w:val="000000"/>
          <w:sz w:val="28"/>
        </w:rPr>
        <w:t>
      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bookmarkEnd w:id="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2009.07.17. </w:t>
      </w:r>
      <w:r>
        <w:rPr>
          <w:rFonts w:ascii="Times New Roman"/>
          <w:b w:val="false"/>
          <w:i w:val="false"/>
          <w:color w:val="000000"/>
          <w:sz w:val="28"/>
        </w:rPr>
        <w:t>N 188-IV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 w:id="868"/>
    <w:p>
      <w:pPr>
        <w:spacing w:after="0"/>
        <w:ind w:left="0"/>
        <w:jc w:val="left"/>
      </w:pPr>
      <w:r>
        <w:rPr>
          <w:rFonts w:ascii="Times New Roman"/>
          <w:b/>
          <w:i w:val="false"/>
          <w:color w:val="000000"/>
        </w:rPr>
        <w:t xml:space="preserve"> 60-бап. Мемлекеттік бақылауды жүзеге асыратын лауазымды адамдардың құқықтары мен міндеттері</w:t>
      </w:r>
    </w:p>
    <w:bookmarkEnd w:id="868"/>
    <w:bookmarkStart w:name="z669" w:id="869"/>
    <w:p>
      <w:pPr>
        <w:spacing w:after="0"/>
        <w:ind w:left="0"/>
        <w:jc w:val="both"/>
      </w:pPr>
      <w:r>
        <w:rPr>
          <w:rFonts w:ascii="Times New Roman"/>
          <w:b w:val="false"/>
          <w:i w:val="false"/>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bookmarkEnd w:id="869"/>
    <w:bookmarkStart w:name="z670" w:id="870"/>
    <w:p>
      <w:pPr>
        <w:spacing w:after="0"/>
        <w:ind w:left="0"/>
        <w:jc w:val="both"/>
      </w:pPr>
      <w:r>
        <w:rPr>
          <w:rFonts w:ascii="Times New Roman"/>
          <w:b w:val="false"/>
          <w:i w:val="false"/>
          <w:color w:val="000000"/>
          <w:sz w:val="28"/>
        </w:rPr>
        <w:t>
      2. Білім беру саласындағы мемлекеттік бақылауды жүзеге асыратын лауазымды адамдардың:</w:t>
      </w:r>
    </w:p>
    <w:bookmarkEnd w:id="870"/>
    <w:bookmarkStart w:name="z671" w:id="871"/>
    <w:p>
      <w:pPr>
        <w:spacing w:after="0"/>
        <w:ind w:left="0"/>
        <w:jc w:val="both"/>
      </w:pPr>
      <w:r>
        <w:rPr>
          <w:rFonts w:ascii="Times New Roman"/>
          <w:b w:val="false"/>
          <w:i w:val="false"/>
          <w:color w:val="000000"/>
          <w:sz w:val="28"/>
        </w:rPr>
        <w:t>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беру ұйымдарына - оларға кірудің белгіленген режимін ескере отырып кіруге;</w:t>
      </w:r>
    </w:p>
    <w:bookmarkEnd w:id="871"/>
    <w:bookmarkStart w:name="z672" w:id="872"/>
    <w:p>
      <w:pPr>
        <w:spacing w:after="0"/>
        <w:ind w:left="0"/>
        <w:jc w:val="both"/>
      </w:pPr>
      <w:r>
        <w:rPr>
          <w:rFonts w:ascii="Times New Roman"/>
          <w:b w:val="false"/>
          <w:i w:val="false"/>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bookmarkEnd w:id="872"/>
    <w:bookmarkStart w:name="z673" w:id="873"/>
    <w:p>
      <w:pPr>
        <w:spacing w:after="0"/>
        <w:ind w:left="0"/>
        <w:jc w:val="both"/>
      </w:pPr>
      <w:r>
        <w:rPr>
          <w:rFonts w:ascii="Times New Roman"/>
          <w:b w:val="false"/>
          <w:i w:val="false"/>
          <w:color w:val="000000"/>
          <w:sz w:val="28"/>
        </w:rPr>
        <w:t>
      3. Білім беру саласындағы мемлекеттік бақылауды жүзеге асыратын лауазымды адамдар:</w:t>
      </w:r>
    </w:p>
    <w:bookmarkEnd w:id="873"/>
    <w:bookmarkStart w:name="z674" w:id="874"/>
    <w:p>
      <w:pPr>
        <w:spacing w:after="0"/>
        <w:ind w:left="0"/>
        <w:jc w:val="both"/>
      </w:pPr>
      <w:r>
        <w:rPr>
          <w:rFonts w:ascii="Times New Roman"/>
          <w:b w:val="false"/>
          <w:i w:val="false"/>
          <w:color w:val="000000"/>
          <w:sz w:val="28"/>
        </w:rPr>
        <w:t>
      1) Қазақстан Республикасының заңнамаларын, білім беру қызметі субъектілерінің құқықтары мен заңды мүдделерін сақтауға;</w:t>
      </w:r>
    </w:p>
    <w:bookmarkEnd w:id="874"/>
    <w:bookmarkStart w:name="z675" w:id="875"/>
    <w:p>
      <w:pPr>
        <w:spacing w:after="0"/>
        <w:ind w:left="0"/>
        <w:jc w:val="both"/>
      </w:pPr>
      <w:r>
        <w:rPr>
          <w:rFonts w:ascii="Times New Roman"/>
          <w:b w:val="false"/>
          <w:i w:val="false"/>
          <w:color w:val="000000"/>
          <w:sz w:val="28"/>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bookmarkEnd w:id="875"/>
    <w:bookmarkStart w:name="z676" w:id="876"/>
    <w:p>
      <w:pPr>
        <w:spacing w:after="0"/>
        <w:ind w:left="0"/>
        <w:jc w:val="both"/>
      </w:pPr>
      <w:r>
        <w:rPr>
          <w:rFonts w:ascii="Times New Roman"/>
          <w:b w:val="false"/>
          <w:i w:val="false"/>
          <w:color w:val="000000"/>
          <w:sz w:val="28"/>
        </w:rPr>
        <w:t>
      3) тексеру жүргізу кезеңінде білім беру ұйымдарының белгіленген жұмыс режиміне кедергі келтірмеуге;</w:t>
      </w:r>
    </w:p>
    <w:bookmarkEnd w:id="876"/>
    <w:bookmarkStart w:name="z677" w:id="877"/>
    <w:p>
      <w:pPr>
        <w:spacing w:after="0"/>
        <w:ind w:left="0"/>
        <w:jc w:val="both"/>
      </w:pPr>
      <w:r>
        <w:rPr>
          <w:rFonts w:ascii="Times New Roman"/>
          <w:b w:val="false"/>
          <w:i w:val="false"/>
          <w:color w:val="000000"/>
          <w:sz w:val="28"/>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bookmarkEnd w:id="877"/>
    <w:bookmarkStart w:name="z678" w:id="878"/>
    <w:p>
      <w:pPr>
        <w:spacing w:after="0"/>
        <w:ind w:left="0"/>
        <w:jc w:val="both"/>
      </w:pPr>
      <w:r>
        <w:rPr>
          <w:rFonts w:ascii="Times New Roman"/>
          <w:b w:val="false"/>
          <w:i w:val="false"/>
          <w:color w:val="000000"/>
          <w:sz w:val="28"/>
        </w:rPr>
        <w:t>
      5) білім беру ұйымына тексеру нәтижелері туралы актіні оны аяқтаған күні беруге;</w:t>
      </w:r>
    </w:p>
    <w:bookmarkEnd w:id="878"/>
    <w:bookmarkStart w:name="z679" w:id="879"/>
    <w:p>
      <w:pPr>
        <w:spacing w:after="0"/>
        <w:ind w:left="0"/>
        <w:jc w:val="both"/>
      </w:pPr>
      <w:r>
        <w:rPr>
          <w:rFonts w:ascii="Times New Roman"/>
          <w:b w:val="false"/>
          <w:i w:val="false"/>
          <w:color w:val="000000"/>
          <w:sz w:val="28"/>
        </w:rPr>
        <w:t>
      6) алынған құжаттар мен тексеру нәтижесінде алынған мәліметтердің сақталуын қамтамасыз етуге міндетті.</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өзгерістер енгізілді - ҚР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70" w:id="880"/>
    <w:p>
      <w:pPr>
        <w:spacing w:after="0"/>
        <w:ind w:left="0"/>
        <w:jc w:val="left"/>
      </w:pPr>
      <w:r>
        <w:rPr>
          <w:rFonts w:ascii="Times New Roman"/>
          <w:b/>
          <w:i w:val="false"/>
          <w:color w:val="000000"/>
        </w:rPr>
        <w:t xml:space="preserve"> 9-тарау. БІЛІМ БЕРУ ЖҮЙЕСІН ҚАРЖЫЛЫҚ ҚАМТАМАСЫЗ ЕТУ</w:t>
      </w:r>
    </w:p>
    <w:bookmarkEnd w:id="880"/>
    <w:bookmarkStart w:name="z71" w:id="881"/>
    <w:p>
      <w:pPr>
        <w:spacing w:after="0"/>
        <w:ind w:left="0"/>
        <w:jc w:val="left"/>
      </w:pPr>
      <w:r>
        <w:rPr>
          <w:rFonts w:ascii="Times New Roman"/>
          <w:b/>
          <w:i w:val="false"/>
          <w:color w:val="000000"/>
        </w:rPr>
        <w:t xml:space="preserve"> 61-бап. Қаржыландыру жүйесі, принциптері мен көздері</w:t>
      </w:r>
    </w:p>
    <w:bookmarkEnd w:id="881"/>
    <w:bookmarkStart w:name="z681" w:id="882"/>
    <w:p>
      <w:pPr>
        <w:spacing w:after="0"/>
        <w:ind w:left="0"/>
        <w:jc w:val="both"/>
      </w:pPr>
      <w:r>
        <w:rPr>
          <w:rFonts w:ascii="Times New Roman"/>
          <w:b w:val="false"/>
          <w:i w:val="false"/>
          <w:color w:val="000000"/>
          <w:sz w:val="28"/>
        </w:rPr>
        <w:t>
      1. Білім беруді қаржыландыру жүйесі - республикалық және жергілікті бюджеттердің, басқа да кіріс көздерінің жиынтығы.</w:t>
      </w:r>
    </w:p>
    <w:bookmarkEnd w:id="882"/>
    <w:bookmarkStart w:name="z682" w:id="883"/>
    <w:p>
      <w:pPr>
        <w:spacing w:after="0"/>
        <w:ind w:left="0"/>
        <w:jc w:val="both"/>
      </w:pPr>
      <w:r>
        <w:rPr>
          <w:rFonts w:ascii="Times New Roman"/>
          <w:b w:val="false"/>
          <w:i w:val="false"/>
          <w:color w:val="000000"/>
          <w:sz w:val="28"/>
        </w:rPr>
        <w:t>
      2. Білім беруді қаржыландыру жүйесі:</w:t>
      </w:r>
    </w:p>
    <w:bookmarkEnd w:id="883"/>
    <w:bookmarkStart w:name="z683" w:id="884"/>
    <w:p>
      <w:pPr>
        <w:spacing w:after="0"/>
        <w:ind w:left="0"/>
        <w:jc w:val="both"/>
      </w:pPr>
      <w:r>
        <w:rPr>
          <w:rFonts w:ascii="Times New Roman"/>
          <w:b w:val="false"/>
          <w:i w:val="false"/>
          <w:color w:val="000000"/>
          <w:sz w:val="28"/>
        </w:rPr>
        <w:t>
      1) тиімділік пен нәтижелілік;</w:t>
      </w:r>
    </w:p>
    <w:bookmarkEnd w:id="884"/>
    <w:bookmarkStart w:name="z684" w:id="885"/>
    <w:p>
      <w:pPr>
        <w:spacing w:after="0"/>
        <w:ind w:left="0"/>
        <w:jc w:val="both"/>
      </w:pPr>
      <w:r>
        <w:rPr>
          <w:rFonts w:ascii="Times New Roman"/>
          <w:b w:val="false"/>
          <w:i w:val="false"/>
          <w:color w:val="000000"/>
          <w:sz w:val="28"/>
        </w:rPr>
        <w:t>
      2) басымдық;</w:t>
      </w:r>
    </w:p>
    <w:bookmarkEnd w:id="885"/>
    <w:bookmarkStart w:name="z685" w:id="886"/>
    <w:p>
      <w:pPr>
        <w:spacing w:after="0"/>
        <w:ind w:left="0"/>
        <w:jc w:val="both"/>
      </w:pPr>
      <w:r>
        <w:rPr>
          <w:rFonts w:ascii="Times New Roman"/>
          <w:b w:val="false"/>
          <w:i w:val="false"/>
          <w:color w:val="000000"/>
          <w:sz w:val="28"/>
        </w:rPr>
        <w:t>
      3) айқындылық;</w:t>
      </w:r>
    </w:p>
    <w:bookmarkEnd w:id="886"/>
    <w:bookmarkStart w:name="z686" w:id="887"/>
    <w:p>
      <w:pPr>
        <w:spacing w:after="0"/>
        <w:ind w:left="0"/>
        <w:jc w:val="both"/>
      </w:pPr>
      <w:r>
        <w:rPr>
          <w:rFonts w:ascii="Times New Roman"/>
          <w:b w:val="false"/>
          <w:i w:val="false"/>
          <w:color w:val="000000"/>
          <w:sz w:val="28"/>
        </w:rPr>
        <w:t>
      4) жауаптылық;</w:t>
      </w:r>
    </w:p>
    <w:bookmarkEnd w:id="887"/>
    <w:bookmarkStart w:name="z687" w:id="888"/>
    <w:p>
      <w:pPr>
        <w:spacing w:after="0"/>
        <w:ind w:left="0"/>
        <w:jc w:val="both"/>
      </w:pPr>
      <w:r>
        <w:rPr>
          <w:rFonts w:ascii="Times New Roman"/>
          <w:b w:val="false"/>
          <w:i w:val="false"/>
          <w:color w:val="000000"/>
          <w:sz w:val="28"/>
        </w:rPr>
        <w:t>
      5) бюджеттердің барлық деңгейлерінің ара жігін ажырату мен дербестік принциптеріне негізделеді.</w:t>
      </w:r>
    </w:p>
    <w:bookmarkEnd w:id="888"/>
    <w:bookmarkStart w:name="z688" w:id="889"/>
    <w:p>
      <w:pPr>
        <w:spacing w:after="0"/>
        <w:ind w:left="0"/>
        <w:jc w:val="both"/>
      </w:pPr>
      <w:r>
        <w:rPr>
          <w:rFonts w:ascii="Times New Roman"/>
          <w:b w:val="false"/>
          <w:i w:val="false"/>
          <w:color w:val="000000"/>
          <w:sz w:val="28"/>
        </w:rPr>
        <w:t>
      3. Білім беру жүйесі қаржыландыру көздері:</w:t>
      </w:r>
    </w:p>
    <w:bookmarkEnd w:id="889"/>
    <w:bookmarkStart w:name="z689" w:id="890"/>
    <w:p>
      <w:pPr>
        <w:spacing w:after="0"/>
        <w:ind w:left="0"/>
        <w:jc w:val="both"/>
      </w:pPr>
      <w:r>
        <w:rPr>
          <w:rFonts w:ascii="Times New Roman"/>
          <w:b w:val="false"/>
          <w:i w:val="false"/>
          <w:color w:val="000000"/>
          <w:sz w:val="28"/>
        </w:rPr>
        <w:t>
      1) мемлекеттік білім беру мекемелерін ұстауды бюджеттік қаржыландыру;</w:t>
      </w:r>
    </w:p>
    <w:bookmarkEnd w:id="890"/>
    <w:bookmarkStart w:name="z690" w:id="891"/>
    <w:p>
      <w:pPr>
        <w:spacing w:after="0"/>
        <w:ind w:left="0"/>
        <w:jc w:val="both"/>
      </w:pPr>
      <w:r>
        <w:rPr>
          <w:rFonts w:ascii="Times New Roman"/>
          <w:b w:val="false"/>
          <w:i w:val="false"/>
          <w:color w:val="000000"/>
          <w:sz w:val="28"/>
        </w:rPr>
        <w:t>
      2) мемлекеттік білім беру тапсырысын бюджеттік қаржыландыру;</w:t>
      </w:r>
    </w:p>
    <w:bookmarkEnd w:id="891"/>
    <w:bookmarkStart w:name="z691" w:id="892"/>
    <w:p>
      <w:pPr>
        <w:spacing w:after="0"/>
        <w:ind w:left="0"/>
        <w:jc w:val="both"/>
      </w:pPr>
      <w:r>
        <w:rPr>
          <w:rFonts w:ascii="Times New Roman"/>
          <w:b w:val="false"/>
          <w:i w:val="false"/>
          <w:color w:val="000000"/>
          <w:sz w:val="28"/>
        </w:rPr>
        <w:t>
      3) Қазақстан Республикасының заңнамасына қайшы келмейтін ақылы қызметтер көрсетуден түскен кірістер;</w:t>
      </w:r>
    </w:p>
    <w:bookmarkEnd w:id="892"/>
    <w:bookmarkStart w:name="z692" w:id="893"/>
    <w:p>
      <w:pPr>
        <w:spacing w:after="0"/>
        <w:ind w:left="0"/>
        <w:jc w:val="both"/>
      </w:pPr>
      <w:r>
        <w:rPr>
          <w:rFonts w:ascii="Times New Roman"/>
          <w:b w:val="false"/>
          <w:i w:val="false"/>
          <w:color w:val="000000"/>
          <w:sz w:val="28"/>
        </w:rPr>
        <w:t>
      4) қаржылық ұйымдардың кредиттері;</w:t>
      </w:r>
    </w:p>
    <w:bookmarkEnd w:id="893"/>
    <w:p>
      <w:pPr>
        <w:spacing w:after="0"/>
        <w:ind w:left="0"/>
        <w:jc w:val="both"/>
      </w:pPr>
      <w:r>
        <w:rPr>
          <w:rFonts w:ascii="Times New Roman"/>
          <w:b w:val="false"/>
          <w:i w:val="false"/>
          <w:color w:val="000000"/>
          <w:sz w:val="28"/>
        </w:rPr>
        <w:t>
      4-1) стипендиялық бағдарламаларды бюджеттік қаржыландыру;</w:t>
      </w:r>
    </w:p>
    <w:bookmarkStart w:name="z693" w:id="894"/>
    <w:p>
      <w:pPr>
        <w:spacing w:after="0"/>
        <w:ind w:left="0"/>
        <w:jc w:val="both"/>
      </w:pPr>
      <w:r>
        <w:rPr>
          <w:rFonts w:ascii="Times New Roman"/>
          <w:b w:val="false"/>
          <w:i w:val="false"/>
          <w:color w:val="000000"/>
          <w:sz w:val="28"/>
        </w:rPr>
        <w:t>
      5) қайырымдылық көмек, өтемсіз аударымдар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bookmarkEnd w:id="894"/>
    <w:bookmarkStart w:name="z1027" w:id="895"/>
    <w:p>
      <w:pPr>
        <w:spacing w:after="0"/>
        <w:ind w:left="0"/>
        <w:jc w:val="both"/>
      </w:pPr>
      <w:r>
        <w:rPr>
          <w:rFonts w:ascii="Times New Roman"/>
          <w:b w:val="false"/>
          <w:i w:val="false"/>
          <w:color w:val="000000"/>
          <w:sz w:val="28"/>
        </w:rPr>
        <w:t>
      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 w:id="896"/>
    <w:p>
      <w:pPr>
        <w:spacing w:after="0"/>
        <w:ind w:left="0"/>
        <w:jc w:val="left"/>
      </w:pPr>
      <w:r>
        <w:rPr>
          <w:rFonts w:ascii="Times New Roman"/>
          <w:b/>
          <w:i w:val="false"/>
          <w:color w:val="000000"/>
        </w:rPr>
        <w:t xml:space="preserve"> 62-бап. Білім беру ұйымдарын мемлекеттік қаржыландыру</w:t>
      </w:r>
    </w:p>
    <w:bookmarkEnd w:id="896"/>
    <w:bookmarkStart w:name="z694" w:id="897"/>
    <w:p>
      <w:pPr>
        <w:spacing w:after="0"/>
        <w:ind w:left="0"/>
        <w:jc w:val="both"/>
      </w:pPr>
      <w:r>
        <w:rPr>
          <w:rFonts w:ascii="Times New Roman"/>
          <w:b w:val="false"/>
          <w:i w:val="false"/>
          <w:color w:val="000000"/>
          <w:sz w:val="28"/>
        </w:rPr>
        <w:t>
      1. Мемлекет білім берудің басымдығын ескере отырып оған бюджеттік қаражаттардың бөлінуін қамтамасыз етеді.</w:t>
      </w:r>
    </w:p>
    <w:bookmarkEnd w:id="897"/>
    <w:bookmarkStart w:name="z695" w:id="898"/>
    <w:p>
      <w:pPr>
        <w:spacing w:after="0"/>
        <w:ind w:left="0"/>
        <w:jc w:val="both"/>
      </w:pPr>
      <w:r>
        <w:rPr>
          <w:rFonts w:ascii="Times New Roman"/>
          <w:b w:val="false"/>
          <w:i w:val="false"/>
          <w:color w:val="000000"/>
          <w:sz w:val="28"/>
        </w:rPr>
        <w:t>
      2. 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bookmarkEnd w:id="898"/>
    <w:bookmarkStart w:name="z696" w:id="899"/>
    <w:p>
      <w:pPr>
        <w:spacing w:after="0"/>
        <w:ind w:left="0"/>
        <w:jc w:val="both"/>
      </w:pPr>
      <w:r>
        <w:rPr>
          <w:rFonts w:ascii="Times New Roman"/>
          <w:b w:val="false"/>
          <w:i w:val="false"/>
          <w:color w:val="000000"/>
          <w:sz w:val="28"/>
        </w:rPr>
        <w:t>
      3. 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899"/>
    <w:p>
      <w:pPr>
        <w:spacing w:after="0"/>
        <w:ind w:left="0"/>
        <w:jc w:val="both"/>
      </w:pPr>
      <w:r>
        <w:rPr>
          <w:rFonts w:ascii="Times New Roman"/>
          <w:b w:val="false"/>
          <w:i w:val="false"/>
          <w:color w:val="000000"/>
          <w:sz w:val="28"/>
        </w:rPr>
        <w:t>
      Жан басына шаққандағы нормативтік қаржыландыру іске асырылатын мемлекеттік білім беру мекемелерін қаржыландыру жан басына шаққандағы нормативтік қаржыландыру әдістемесінде айқындалатын көлемде және Қазақстан Республикасының заңнамасында көзделген өзге де шығыстармен жүзеге асырылады.</w:t>
      </w:r>
    </w:p>
    <w:bookmarkStart w:name="z697" w:id="900"/>
    <w:p>
      <w:pPr>
        <w:spacing w:after="0"/>
        <w:ind w:left="0"/>
        <w:jc w:val="both"/>
      </w:pPr>
      <w:r>
        <w:rPr>
          <w:rFonts w:ascii="Times New Roman"/>
          <w:b w:val="false"/>
          <w:i w:val="false"/>
          <w:color w:val="000000"/>
          <w:sz w:val="28"/>
        </w:rPr>
        <w:t>
      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900"/>
    <w:p>
      <w:pPr>
        <w:spacing w:after="0"/>
        <w:ind w:left="0"/>
        <w:jc w:val="both"/>
      </w:pPr>
      <w:r>
        <w:rPr>
          <w:rFonts w:ascii="Times New Roman"/>
          <w:b w:val="false"/>
          <w:i w:val="false"/>
          <w:color w:val="000000"/>
          <w:sz w:val="28"/>
        </w:rPr>
        <w:t>
      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pPr>
        <w:spacing w:after="0"/>
        <w:ind w:left="0"/>
        <w:jc w:val="both"/>
      </w:pPr>
      <w:r>
        <w:rPr>
          <w:rFonts w:ascii="Times New Roman"/>
          <w:b w:val="false"/>
          <w:i w:val="false"/>
          <w:color w:val="000000"/>
          <w:sz w:val="28"/>
        </w:rPr>
        <w:t>
      Мемлекеттік білім беру тапсырысымен байланысты көрсетілетін қызметтердің тізбесін білім беру саласындағы уәкілетті орган бекітеді.</w:t>
      </w:r>
    </w:p>
    <w:p>
      <w:pPr>
        <w:spacing w:after="0"/>
        <w:ind w:left="0"/>
        <w:jc w:val="both"/>
      </w:pPr>
      <w:r>
        <w:rPr>
          <w:rFonts w:ascii="Times New Roman"/>
          <w:b w:val="false"/>
          <w:i w:val="false"/>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6" w:id="901"/>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901"/>
    <w:bookmarkStart w:name="z1147" w:id="902"/>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902"/>
    <w:bookmarkStart w:name="z1148" w:id="903"/>
    <w:p>
      <w:pPr>
        <w:spacing w:after="0"/>
        <w:ind w:left="0"/>
        <w:jc w:val="both"/>
      </w:pPr>
      <w:r>
        <w:rPr>
          <w:rFonts w:ascii="Times New Roman"/>
          <w:b w:val="false"/>
          <w:i w:val="false"/>
          <w:color w:val="000000"/>
          <w:sz w:val="28"/>
        </w:rPr>
        <w:t>
      4-4. Облыстардың, республикалық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bookmarkEnd w:id="903"/>
    <w:bookmarkStart w:name="z698" w:id="904"/>
    <w:p>
      <w:pPr>
        <w:spacing w:after="0"/>
        <w:ind w:left="0"/>
        <w:jc w:val="both"/>
      </w:pPr>
      <w:r>
        <w:rPr>
          <w:rFonts w:ascii="Times New Roman"/>
          <w:b w:val="false"/>
          <w:i w:val="false"/>
          <w:color w:val="000000"/>
          <w:sz w:val="28"/>
        </w:rPr>
        <w:t>
      5. Кадрларды даярлауға, білікті жұмыскерлер мен мамандардың біліктілігін арттыруға және оларды қайта даярлауға мемлекеттік білім беру тапсырысы:</w:t>
      </w:r>
    </w:p>
    <w:bookmarkEnd w:id="904"/>
    <w:bookmarkStart w:name="z699" w:id="905"/>
    <w:p>
      <w:pPr>
        <w:spacing w:after="0"/>
        <w:ind w:left="0"/>
        <w:jc w:val="both"/>
      </w:pPr>
      <w:r>
        <w:rPr>
          <w:rFonts w:ascii="Times New Roman"/>
          <w:b w:val="false"/>
          <w:i w:val="false"/>
          <w:color w:val="000000"/>
          <w:sz w:val="28"/>
        </w:rPr>
        <w:t>
      1) кадрларды даярлау бағыттарын;</w:t>
      </w:r>
    </w:p>
    <w:bookmarkEnd w:id="905"/>
    <w:bookmarkStart w:name="z700" w:id="906"/>
    <w:p>
      <w:pPr>
        <w:spacing w:after="0"/>
        <w:ind w:left="0"/>
        <w:jc w:val="both"/>
      </w:pPr>
      <w:r>
        <w:rPr>
          <w:rFonts w:ascii="Times New Roman"/>
          <w:b w:val="false"/>
          <w:i w:val="false"/>
          <w:color w:val="000000"/>
          <w:sz w:val="28"/>
        </w:rPr>
        <w:t>
      2) оқыту нысандары бойынша мемлекеттік білім беру тапсырысының көлемін (орындар, гранттар санын);</w:t>
      </w:r>
    </w:p>
    <w:bookmarkEnd w:id="906"/>
    <w:bookmarkStart w:name="z701" w:id="907"/>
    <w:p>
      <w:pPr>
        <w:spacing w:after="0"/>
        <w:ind w:left="0"/>
        <w:jc w:val="both"/>
      </w:pPr>
      <w:r>
        <w:rPr>
          <w:rFonts w:ascii="Times New Roman"/>
          <w:b w:val="false"/>
          <w:i w:val="false"/>
          <w:color w:val="000000"/>
          <w:sz w:val="28"/>
        </w:rPr>
        <w:t>
      3) бір білім алушыны (маманды) оқытуға жұмсалатын шығыстардың орташа құнын қамтуға тиіс.</w:t>
      </w:r>
    </w:p>
    <w:bookmarkEnd w:id="907"/>
    <w:p>
      <w:pPr>
        <w:spacing w:after="0"/>
        <w:ind w:left="0"/>
        <w:jc w:val="both"/>
      </w:pPr>
      <w:r>
        <w:rPr>
          <w:rFonts w:ascii="Times New Roman"/>
          <w:b w:val="false"/>
          <w:i w:val="false"/>
          <w:color w:val="000000"/>
          <w:sz w:val="28"/>
        </w:rPr>
        <w:t>
      Мемлекеттік білім беру мекемелерінде техникалық және кәсіптік, орта білімнен кейінгі, жоғары және жоғары оқу орнынан кейінгі білімі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pPr>
        <w:spacing w:after="0"/>
        <w:ind w:left="0"/>
        <w:jc w:val="both"/>
      </w:pPr>
      <w:r>
        <w:rPr>
          <w:rFonts w:ascii="Times New Roman"/>
          <w:b w:val="false"/>
          <w:i w:val="false"/>
          <w:color w:val="000000"/>
          <w:sz w:val="28"/>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bookmarkStart w:name="z638" w:id="908"/>
    <w:p>
      <w:pPr>
        <w:spacing w:after="0"/>
        <w:ind w:left="0"/>
        <w:jc w:val="both"/>
      </w:pPr>
      <w:r>
        <w:rPr>
          <w:rFonts w:ascii="Times New Roman"/>
          <w:b w:val="false"/>
          <w:i w:val="false"/>
          <w:color w:val="000000"/>
          <w:sz w:val="28"/>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bookmarkEnd w:id="908"/>
    <w:p>
      <w:pPr>
        <w:spacing w:after="0"/>
        <w:ind w:left="0"/>
        <w:jc w:val="both"/>
      </w:pPr>
      <w:r>
        <w:rPr>
          <w:rFonts w:ascii="Times New Roman"/>
          <w:b w:val="false"/>
          <w:i w:val="false"/>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bookmarkStart w:name="z702" w:id="909"/>
    <w:p>
      <w:pPr>
        <w:spacing w:after="0"/>
        <w:ind w:left="0"/>
        <w:jc w:val="both"/>
      </w:pPr>
      <w:r>
        <w:rPr>
          <w:rFonts w:ascii="Times New Roman"/>
          <w:b w:val="false"/>
          <w:i w:val="false"/>
          <w:color w:val="000000"/>
          <w:sz w:val="28"/>
        </w:rPr>
        <w:t>
      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bookmarkEnd w:id="909"/>
    <w:bookmarkStart w:name="z1037" w:id="910"/>
    <w:p>
      <w:pPr>
        <w:spacing w:after="0"/>
        <w:ind w:left="0"/>
        <w:jc w:val="both"/>
      </w:pPr>
      <w:r>
        <w:rPr>
          <w:rFonts w:ascii="Times New Roman"/>
          <w:b w:val="false"/>
          <w:i w:val="false"/>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 құнын қамтуға тиіс.</w:t>
      </w:r>
    </w:p>
    <w:bookmarkEnd w:id="910"/>
    <w:bookmarkStart w:name="z1149" w:id="911"/>
    <w:p>
      <w:pPr>
        <w:spacing w:after="0"/>
        <w:ind w:left="0"/>
        <w:jc w:val="both"/>
      </w:pPr>
      <w:r>
        <w:rPr>
          <w:rFonts w:ascii="Times New Roman"/>
          <w:b w:val="false"/>
          <w:i w:val="false"/>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bookmarkEnd w:id="911"/>
    <w:bookmarkStart w:name="z703" w:id="912"/>
    <w:p>
      <w:pPr>
        <w:spacing w:after="0"/>
        <w:ind w:left="0"/>
        <w:jc w:val="both"/>
      </w:pPr>
      <w:r>
        <w:rPr>
          <w:rFonts w:ascii="Times New Roman"/>
          <w:b w:val="false"/>
          <w:i w:val="false"/>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bookmarkEnd w:id="912"/>
    <w:bookmarkStart w:name="z704" w:id="913"/>
    <w:p>
      <w:pPr>
        <w:spacing w:after="0"/>
        <w:ind w:left="0"/>
        <w:jc w:val="both"/>
      </w:pPr>
      <w:r>
        <w:rPr>
          <w:rFonts w:ascii="Times New Roman"/>
          <w:b w:val="false"/>
          <w:i w:val="false"/>
          <w:color w:val="000000"/>
          <w:sz w:val="28"/>
        </w:rPr>
        <w:t>
      8. "Бакалавр" немесе "магистр" дәрежелері берілетін жоғары немесе жоғары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орналастырылады.</w:t>
      </w:r>
    </w:p>
    <w:bookmarkEnd w:id="913"/>
    <w:p>
      <w:pPr>
        <w:spacing w:after="0"/>
        <w:ind w:left="0"/>
        <w:jc w:val="both"/>
      </w:pPr>
      <w:r>
        <w:rPr>
          <w:rFonts w:ascii="Times New Roman"/>
          <w:b w:val="false"/>
          <w:i w:val="false"/>
          <w:color w:val="000000"/>
          <w:sz w:val="28"/>
        </w:rPr>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қаржыландыру оқытудың тиісті кезеңіне бюджет қаражатын бөлу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13.11.2015 </w:t>
      </w:r>
      <w:r>
        <w:rPr>
          <w:rFonts w:ascii="Times New Roman"/>
          <w:b w:val="false"/>
          <w:i w:val="false"/>
          <w:color w:val="000000"/>
          <w:sz w:val="28"/>
        </w:rPr>
        <w:t>№ 398-V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05.07.2017 </w:t>
      </w:r>
      <w:r>
        <w:rPr>
          <w:rFonts w:ascii="Times New Roman"/>
          <w:b w:val="false"/>
          <w:i w:val="false"/>
          <w:color w:val="000000"/>
          <w:sz w:val="28"/>
        </w:rPr>
        <w:t>№ 88-VI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27.12.2019 </w:t>
      </w:r>
      <w:r>
        <w:rPr>
          <w:rFonts w:ascii="Times New Roman"/>
          <w:b w:val="false"/>
          <w:i w:val="false"/>
          <w:color w:val="000000"/>
          <w:sz w:val="28"/>
        </w:rPr>
        <w:t>№ 291-VІ</w:t>
      </w:r>
      <w:r>
        <w:rPr>
          <w:rFonts w:ascii="Times New Roman"/>
          <w:b w:val="false"/>
          <w:i w:val="false"/>
          <w:color w:val="ff0000"/>
          <w:sz w:val="28"/>
        </w:rPr>
        <w:t xml:space="preserve"> (01.01.2020 бастап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73" w:id="914"/>
    <w:p>
      <w:pPr>
        <w:spacing w:after="0"/>
        <w:ind w:left="0"/>
        <w:jc w:val="left"/>
      </w:pPr>
      <w:r>
        <w:rPr>
          <w:rFonts w:ascii="Times New Roman"/>
          <w:b/>
          <w:i w:val="false"/>
          <w:color w:val="000000"/>
        </w:rPr>
        <w:t xml:space="preserve"> 63-бап. Білім беру ұйымдарының ақылы негізде тауарлар (жұмыстар, қызметтер көрсету) ұсынуы</w:t>
      </w:r>
    </w:p>
    <w:bookmarkEnd w:id="914"/>
    <w:bookmarkStart w:name="z705" w:id="915"/>
    <w:p>
      <w:pPr>
        <w:spacing w:after="0"/>
        <w:ind w:left="0"/>
        <w:jc w:val="both"/>
      </w:pPr>
      <w:r>
        <w:rPr>
          <w:rFonts w:ascii="Times New Roman"/>
          <w:b w:val="false"/>
          <w:i w:val="false"/>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bookmarkEnd w:id="915"/>
    <w:bookmarkStart w:name="z706" w:id="916"/>
    <w:p>
      <w:pPr>
        <w:spacing w:after="0"/>
        <w:ind w:left="0"/>
        <w:jc w:val="both"/>
      </w:pPr>
      <w:r>
        <w:rPr>
          <w:rFonts w:ascii="Times New Roman"/>
          <w:b w:val="false"/>
          <w:i w:val="false"/>
          <w:color w:val="000000"/>
          <w:sz w:val="28"/>
        </w:rPr>
        <w:t>
      2.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bookmarkEnd w:id="916"/>
    <w:bookmarkStart w:name="z639" w:id="917"/>
    <w:p>
      <w:pPr>
        <w:spacing w:after="0"/>
        <w:ind w:left="0"/>
        <w:jc w:val="both"/>
      </w:pPr>
      <w:r>
        <w:rPr>
          <w:rFonts w:ascii="Times New Roman"/>
          <w:b w:val="false"/>
          <w:i w:val="false"/>
          <w:color w:val="000000"/>
          <w:sz w:val="28"/>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bookmarkEnd w:id="917"/>
    <w:bookmarkStart w:name="z654" w:id="918"/>
    <w:p>
      <w:pPr>
        <w:spacing w:after="0"/>
        <w:ind w:left="0"/>
        <w:jc w:val="both"/>
      </w:pPr>
      <w:r>
        <w:rPr>
          <w:rFonts w:ascii="Times New Roman"/>
          <w:b w:val="false"/>
          <w:i w:val="false"/>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918"/>
    <w:p>
      <w:pPr>
        <w:spacing w:after="0"/>
        <w:ind w:left="0"/>
        <w:jc w:val="both"/>
      </w:pPr>
      <w:r>
        <w:rPr>
          <w:rFonts w:ascii="Times New Roman"/>
          <w:b w:val="false"/>
          <w:i w:val="false"/>
          <w:color w:val="000000"/>
          <w:sz w:val="28"/>
        </w:rPr>
        <w:t>
      Өнер мамандығы бойынша жоғары және жоғары 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bookmarkStart w:name="z707" w:id="919"/>
    <w:p>
      <w:pPr>
        <w:spacing w:after="0"/>
        <w:ind w:left="0"/>
        <w:jc w:val="both"/>
      </w:pPr>
      <w:r>
        <w:rPr>
          <w:rFonts w:ascii="Times New Roman"/>
          <w:b w:val="false"/>
          <w:i w:val="false"/>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беру стандарттарының талаптарынан тыс, ақылы қызметтер көрсету туралы шартты жасай отырып, ақылы негізде мынадай:</w:t>
      </w:r>
    </w:p>
    <w:bookmarkEnd w:id="919"/>
    <w:bookmarkStart w:name="z708" w:id="920"/>
    <w:p>
      <w:pPr>
        <w:spacing w:after="0"/>
        <w:ind w:left="0"/>
        <w:jc w:val="both"/>
      </w:pPr>
      <w:r>
        <w:rPr>
          <w:rFonts w:ascii="Times New Roman"/>
          <w:b w:val="false"/>
          <w:i w:val="false"/>
          <w:color w:val="000000"/>
          <w:sz w:val="28"/>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bookmarkEnd w:id="920"/>
    <w:bookmarkStart w:name="z709" w:id="921"/>
    <w:p>
      <w:pPr>
        <w:spacing w:after="0"/>
        <w:ind w:left="0"/>
        <w:jc w:val="both"/>
      </w:pPr>
      <w:r>
        <w:rPr>
          <w:rFonts w:ascii="Times New Roman"/>
          <w:b w:val="false"/>
          <w:i w:val="false"/>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bookmarkEnd w:id="921"/>
    <w:bookmarkStart w:name="z710" w:id="922"/>
    <w:p>
      <w:pPr>
        <w:spacing w:after="0"/>
        <w:ind w:left="0"/>
        <w:jc w:val="both"/>
      </w:pPr>
      <w:r>
        <w:rPr>
          <w:rFonts w:ascii="Times New Roman"/>
          <w:b w:val="false"/>
          <w:i w:val="false"/>
          <w:color w:val="000000"/>
          <w:sz w:val="28"/>
        </w:rPr>
        <w:t>
      3) пәндер (сабақтар және сабақтардың циклдері) бойынша білім алушылармен ғылым негіздерін тереңдетіп оқып үйренуді ұйымдастыру;</w:t>
      </w:r>
    </w:p>
    <w:bookmarkEnd w:id="922"/>
    <w:bookmarkStart w:name="z711" w:id="923"/>
    <w:p>
      <w:pPr>
        <w:spacing w:after="0"/>
        <w:ind w:left="0"/>
        <w:jc w:val="both"/>
      </w:pPr>
      <w:r>
        <w:rPr>
          <w:rFonts w:ascii="Times New Roman"/>
          <w:b w:val="false"/>
          <w:i w:val="false"/>
          <w:color w:val="000000"/>
          <w:sz w:val="28"/>
        </w:rPr>
        <w:t>
      4) білім алушылар мен тәрбиеленушілер, педагогтер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bookmarkEnd w:id="923"/>
    <w:bookmarkStart w:name="z712" w:id="924"/>
    <w:p>
      <w:pPr>
        <w:spacing w:after="0"/>
        <w:ind w:left="0"/>
        <w:jc w:val="both"/>
      </w:pPr>
      <w:r>
        <w:rPr>
          <w:rFonts w:ascii="Times New Roman"/>
          <w:b w:val="false"/>
          <w:i w:val="false"/>
          <w:color w:val="000000"/>
          <w:sz w:val="28"/>
        </w:rPr>
        <w:t>
      5) музыка аспаптарын пайдалануға беру және Интернет-байланыстың қосымша қызметтерін ұсыну;</w:t>
      </w:r>
    </w:p>
    <w:bookmarkEnd w:id="924"/>
    <w:bookmarkStart w:name="z713" w:id="925"/>
    <w:p>
      <w:pPr>
        <w:spacing w:after="0"/>
        <w:ind w:left="0"/>
        <w:jc w:val="both"/>
      </w:pPr>
      <w:r>
        <w:rPr>
          <w:rFonts w:ascii="Times New Roman"/>
          <w:b w:val="false"/>
          <w:i w:val="false"/>
          <w:color w:val="000000"/>
          <w:sz w:val="28"/>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bookmarkEnd w:id="925"/>
    <w:bookmarkStart w:name="z714" w:id="926"/>
    <w:p>
      <w:pPr>
        <w:spacing w:after="0"/>
        <w:ind w:left="0"/>
        <w:jc w:val="both"/>
      </w:pPr>
      <w:r>
        <w:rPr>
          <w:rFonts w:ascii="Times New Roman"/>
          <w:b w:val="false"/>
          <w:i w:val="false"/>
          <w:color w:val="000000"/>
          <w:sz w:val="28"/>
        </w:rPr>
        <w:t>
      7) энергия қондырғылары мен қазандықтар беретін жылу энергиясын жіберу;</w:t>
      </w:r>
    </w:p>
    <w:bookmarkEnd w:id="926"/>
    <w:bookmarkStart w:name="z715" w:id="927"/>
    <w:p>
      <w:pPr>
        <w:spacing w:after="0"/>
        <w:ind w:left="0"/>
        <w:jc w:val="both"/>
      </w:pPr>
      <w:r>
        <w:rPr>
          <w:rFonts w:ascii="Times New Roman"/>
          <w:b w:val="false"/>
          <w:i w:val="false"/>
          <w:color w:val="000000"/>
          <w:sz w:val="28"/>
        </w:rPr>
        <w:t>
      8) кәсіптік білім беруді ұйымдастыру (білікті жұмысшы кадрлар мен орта буын мамандарын қайта даярлау және олардың біліктілігін арттыру);</w:t>
      </w:r>
    </w:p>
    <w:bookmarkEnd w:id="927"/>
    <w:bookmarkStart w:name="z716" w:id="928"/>
    <w:p>
      <w:pPr>
        <w:spacing w:after="0"/>
        <w:ind w:left="0"/>
        <w:jc w:val="both"/>
      </w:pPr>
      <w:r>
        <w:rPr>
          <w:rFonts w:ascii="Times New Roman"/>
          <w:b w:val="false"/>
          <w:i w:val="false"/>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28"/>
    <w:p>
      <w:pPr>
        <w:spacing w:after="0"/>
        <w:ind w:left="0"/>
        <w:jc w:val="both"/>
      </w:pPr>
      <w:r>
        <w:rPr>
          <w:rFonts w:ascii="Times New Roman"/>
          <w:b w:val="false"/>
          <w:i w:val="false"/>
          <w:color w:val="000000"/>
          <w:sz w:val="28"/>
        </w:rPr>
        <w:t>
      10) ғылыми зерттеулерді жүргізу бойынша тауарларды (жұмыстарды, көрсетілетін қызметтерді) беруге құқылы.</w:t>
      </w:r>
    </w:p>
    <w:p>
      <w:pPr>
        <w:spacing w:after="0"/>
        <w:ind w:left="0"/>
        <w:jc w:val="both"/>
      </w:pPr>
      <w:r>
        <w:rPr>
          <w:rFonts w:ascii="Times New Roman"/>
          <w:b w:val="false"/>
          <w:i w:val="false"/>
          <w:color w:val="000000"/>
          <w:sz w:val="28"/>
        </w:rPr>
        <w:t>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стандарттарының талаптарынан тыс, тауарларды (жұмыстарды, көрсетілетін қызметтерді) ақылы негізде беруге де құқылы.</w:t>
      </w:r>
    </w:p>
    <w:p>
      <w:pPr>
        <w:spacing w:after="0"/>
        <w:ind w:left="0"/>
        <w:jc w:val="both"/>
      </w:pPr>
      <w:r>
        <w:rPr>
          <w:rFonts w:ascii="Times New Roman"/>
          <w:b w:val="false"/>
          <w:i w:val="false"/>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(жұмыстарды, көрсетілетін қызметтерді) өткізуден түскен ақшаны 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bookmarkStart w:name="z1059" w:id="929"/>
    <w:p>
      <w:pPr>
        <w:spacing w:after="0"/>
        <w:ind w:left="0"/>
        <w:jc w:val="both"/>
      </w:pPr>
      <w:r>
        <w:rPr>
          <w:rFonts w:ascii="Times New Roman"/>
          <w:b w:val="false"/>
          <w:i w:val="false"/>
          <w:color w:val="000000"/>
          <w:sz w:val="28"/>
        </w:rPr>
        <w:t>
      3-1. Мемлекеттік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29"/>
    <w:p>
      <w:pPr>
        <w:spacing w:after="0"/>
        <w:ind w:left="0"/>
        <w:jc w:val="both"/>
      </w:pPr>
      <w:r>
        <w:rPr>
          <w:rFonts w:ascii="Times New Roman"/>
          <w:b w:val="false"/>
          <w:i w:val="false"/>
          <w:color w:val="000000"/>
          <w:sz w:val="28"/>
        </w:rPr>
        <w:t>
      Мемлекеттік орта білім беру ұйымдары мүліктік жалдауға (жалға) беруден алынған кірістерді өзі дербес пайдаланады.</w:t>
      </w:r>
    </w:p>
    <w:bookmarkStart w:name="z1150" w:id="930"/>
    <w:p>
      <w:pPr>
        <w:spacing w:after="0"/>
        <w:ind w:left="0"/>
        <w:jc w:val="both"/>
      </w:pPr>
      <w:r>
        <w:rPr>
          <w:rFonts w:ascii="Times New Roman"/>
          <w:b w:val="false"/>
          <w:i w:val="false"/>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30"/>
    <w:p>
      <w:pPr>
        <w:spacing w:after="0"/>
        <w:ind w:left="0"/>
        <w:jc w:val="both"/>
      </w:pPr>
      <w:r>
        <w:rPr>
          <w:rFonts w:ascii="Times New Roman"/>
          <w:b w:val="false"/>
          <w:i w:val="false"/>
          <w:color w:val="000000"/>
          <w:sz w:val="28"/>
        </w:rPr>
        <w:t>
      1) кәсіптік білім беруді ұйымдастыру (жұмысшы кадрлар мен орта буын мамандарын қайта даярлау және олардың біліктілігін арттыру);</w:t>
      </w:r>
    </w:p>
    <w:p>
      <w:pPr>
        <w:spacing w:after="0"/>
        <w:ind w:left="0"/>
        <w:jc w:val="both"/>
      </w:pPr>
      <w:r>
        <w:rPr>
          <w:rFonts w:ascii="Times New Roman"/>
          <w:b w:val="false"/>
          <w:i w:val="false"/>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pPr>
        <w:spacing w:after="0"/>
        <w:ind w:left="0"/>
        <w:jc w:val="both"/>
      </w:pPr>
      <w:r>
        <w:rPr>
          <w:rFonts w:ascii="Times New Roman"/>
          <w:b w:val="false"/>
          <w:i w:val="false"/>
          <w:color w:val="000000"/>
          <w:sz w:val="28"/>
        </w:rPr>
        <w:t>
      3) қосымша білім беру бағдарламаларын іске асыру (балалар мен жасөспірімдер шығармашылығын, спорт, мәдениет және өнер саласындағы қызығушылықтарды дамыту бойынша);</w:t>
      </w:r>
    </w:p>
    <w:p>
      <w:pPr>
        <w:spacing w:after="0"/>
        <w:ind w:left="0"/>
        <w:jc w:val="both"/>
      </w:pPr>
      <w:r>
        <w:rPr>
          <w:rFonts w:ascii="Times New Roman"/>
          <w:b w:val="false"/>
          <w:i w:val="false"/>
          <w:color w:val="000000"/>
          <w:sz w:val="28"/>
        </w:rPr>
        <w:t>
      4) білім алушылар мен тәрбиеленушілер, педагогтер мен ересек тұрғындар арасында спорттық, мәдени-бұқаралық іс-шараларды, кеңестерді, конференцияларды ұйымдастыру және өткізу бойынша, сондай-ақ оқу-әдістемелік әдебиетті әзірлеу және өткізу;</w:t>
      </w:r>
    </w:p>
    <w:p>
      <w:pPr>
        <w:spacing w:after="0"/>
        <w:ind w:left="0"/>
        <w:jc w:val="both"/>
      </w:pPr>
      <w:r>
        <w:rPr>
          <w:rFonts w:ascii="Times New Roman"/>
          <w:b w:val="false"/>
          <w:i w:val="false"/>
          <w:color w:val="000000"/>
          <w:sz w:val="28"/>
        </w:rPr>
        <w:t>
      5) білім беру процесін, зерттеулерді, тәрбиелік және әлеуметтік-мәдени, ғылыми-практикалық қызметті қамтамасыз ету үшін баспа және полиграфиялық қызмет;</w:t>
      </w:r>
    </w:p>
    <w:p>
      <w:pPr>
        <w:spacing w:after="0"/>
        <w:ind w:left="0"/>
        <w:jc w:val="both"/>
      </w:pPr>
      <w:r>
        <w:rPr>
          <w:rFonts w:ascii="Times New Roman"/>
          <w:b w:val="false"/>
          <w:i w:val="false"/>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pPr>
        <w:spacing w:after="0"/>
        <w:ind w:left="0"/>
        <w:jc w:val="both"/>
      </w:pPr>
      <w:r>
        <w:rPr>
          <w:rFonts w:ascii="Times New Roman"/>
          <w:b w:val="false"/>
          <w:i w:val="false"/>
          <w:color w:val="000000"/>
          <w:sz w:val="28"/>
        </w:rPr>
        <w:t>
      7) білім алушыларға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pPr>
        <w:spacing w:after="0"/>
        <w:ind w:left="0"/>
        <w:jc w:val="both"/>
      </w:pPr>
      <w:r>
        <w:rPr>
          <w:rFonts w:ascii="Times New Roman"/>
          <w:b w:val="false"/>
          <w:i w:val="false"/>
          <w:color w:val="000000"/>
          <w:sz w:val="28"/>
        </w:rPr>
        <w:t>
      8) цифрлық интерактивті білім беру ресурстары мен оқу фильмдерін ұйымдастыру, жасау және дамыту;</w:t>
      </w:r>
    </w:p>
    <w:p>
      <w:pPr>
        <w:spacing w:after="0"/>
        <w:ind w:left="0"/>
        <w:jc w:val="both"/>
      </w:pPr>
      <w:r>
        <w:rPr>
          <w:rFonts w:ascii="Times New Roman"/>
          <w:b w:val="false"/>
          <w:i w:val="false"/>
          <w:color w:val="000000"/>
          <w:sz w:val="28"/>
        </w:rPr>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(жұмыстарды, көрсетілетін қызметтерді) ақылы негізде ұсынуға құқылы.</w:t>
      </w:r>
    </w:p>
    <w:bookmarkStart w:name="z717" w:id="931"/>
    <w:p>
      <w:pPr>
        <w:spacing w:after="0"/>
        <w:ind w:left="0"/>
        <w:jc w:val="both"/>
      </w:pPr>
      <w:r>
        <w:rPr>
          <w:rFonts w:ascii="Times New Roman"/>
          <w:b w:val="false"/>
          <w:i w:val="false"/>
          <w:color w:val="000000"/>
          <w:sz w:val="28"/>
        </w:rPr>
        <w:t>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bookmarkEnd w:id="931"/>
    <w:p>
      <w:pPr>
        <w:spacing w:after="0"/>
        <w:ind w:left="0"/>
        <w:jc w:val="both"/>
      </w:pPr>
      <w:r>
        <w:rPr>
          <w:rFonts w:ascii="Times New Roman"/>
          <w:b w:val="false"/>
          <w:i w:val="false"/>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ұсыныстары бойынша бекітеді.</w:t>
      </w:r>
    </w:p>
    <w:p>
      <w:pPr>
        <w:spacing w:after="0"/>
        <w:ind w:left="0"/>
        <w:jc w:val="both"/>
      </w:pPr>
      <w:r>
        <w:rPr>
          <w:rFonts w:ascii="Times New Roman"/>
          <w:b w:val="false"/>
          <w:i w:val="false"/>
          <w:color w:val="000000"/>
          <w:sz w:val="28"/>
        </w:rPr>
        <w:t>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қамтамасыз ету жөніндегі уәкілетті органмен келісу бойынша бекітеді.</w:t>
      </w:r>
    </w:p>
    <w:bookmarkStart w:name="z718" w:id="932"/>
    <w:p>
      <w:pPr>
        <w:spacing w:after="0"/>
        <w:ind w:left="0"/>
        <w:jc w:val="both"/>
      </w:pPr>
      <w:r>
        <w:rPr>
          <w:rFonts w:ascii="Times New Roman"/>
          <w:b w:val="false"/>
          <w:i w:val="false"/>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bookmarkEnd w:id="932"/>
    <w:bookmarkStart w:name="z719" w:id="933"/>
    <w:p>
      <w:pPr>
        <w:spacing w:after="0"/>
        <w:ind w:left="0"/>
        <w:jc w:val="both"/>
      </w:pPr>
      <w:r>
        <w:rPr>
          <w:rFonts w:ascii="Times New Roman"/>
          <w:b w:val="false"/>
          <w:i w:val="false"/>
          <w:color w:val="000000"/>
          <w:sz w:val="28"/>
        </w:rPr>
        <w:t>
      6. 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bookmarkEnd w:id="933"/>
    <w:p>
      <w:pPr>
        <w:spacing w:after="0"/>
        <w:ind w:left="0"/>
        <w:jc w:val="both"/>
      </w:pPr>
      <w:r>
        <w:rPr>
          <w:rFonts w:ascii="Times New Roman"/>
          <w:b w:val="false"/>
          <w:i w:val="false"/>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pPr>
        <w:spacing w:after="0"/>
        <w:ind w:left="0"/>
        <w:jc w:val="both"/>
      </w:pPr>
      <w:r>
        <w:rPr>
          <w:rFonts w:ascii="Times New Roman"/>
          <w:b w:val="false"/>
          <w:i w:val="false"/>
          <w:color w:val="000000"/>
          <w:sz w:val="28"/>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19.05.2015 </w:t>
      </w:r>
      <w:r>
        <w:rPr>
          <w:rFonts w:ascii="Times New Roman"/>
          <w:b w:val="false"/>
          <w:i w:val="false"/>
          <w:color w:val="000000"/>
          <w:sz w:val="28"/>
        </w:rPr>
        <w:t>№ 315-V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21.02.2019 </w:t>
      </w:r>
      <w:r>
        <w:rPr>
          <w:rFonts w:ascii="Times New Roman"/>
          <w:b w:val="false"/>
          <w:i w:val="false"/>
          <w:color w:val="000000"/>
          <w:sz w:val="28"/>
        </w:rPr>
        <w:t>№ 227-VI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19.04.2019 </w:t>
      </w:r>
      <w:r>
        <w:rPr>
          <w:rFonts w:ascii="Times New Roman"/>
          <w:b w:val="false"/>
          <w:i w:val="false"/>
          <w:color w:val="000000"/>
          <w:sz w:val="28"/>
        </w:rPr>
        <w:t>№ 250-VI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 w:id="934"/>
    <w:p>
      <w:pPr>
        <w:spacing w:after="0"/>
        <w:ind w:left="0"/>
        <w:jc w:val="left"/>
      </w:pPr>
      <w:r>
        <w:rPr>
          <w:rFonts w:ascii="Times New Roman"/>
          <w:b/>
          <w:i w:val="false"/>
          <w:color w:val="000000"/>
        </w:rPr>
        <w:t xml:space="preserve"> 64-бап. Білім беру ұйымдарының материалдық-техникалық базасын дамыту</w:t>
      </w:r>
    </w:p>
    <w:bookmarkEnd w:id="934"/>
    <w:bookmarkStart w:name="z720" w:id="935"/>
    <w:p>
      <w:pPr>
        <w:spacing w:after="0"/>
        <w:ind w:left="0"/>
        <w:jc w:val="both"/>
      </w:pPr>
      <w:r>
        <w:rPr>
          <w:rFonts w:ascii="Times New Roman"/>
          <w:b w:val="false"/>
          <w:i w:val="false"/>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bookmarkEnd w:id="935"/>
    <w:bookmarkStart w:name="z721" w:id="936"/>
    <w:p>
      <w:pPr>
        <w:spacing w:after="0"/>
        <w:ind w:left="0"/>
        <w:jc w:val="both"/>
      </w:pPr>
      <w:r>
        <w:rPr>
          <w:rFonts w:ascii="Times New Roman"/>
          <w:b w:val="false"/>
          <w:i w:val="false"/>
          <w:color w:val="000000"/>
          <w:sz w:val="28"/>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bookmarkEnd w:id="936"/>
    <w:bookmarkStart w:name="z722" w:id="937"/>
    <w:p>
      <w:pPr>
        <w:spacing w:after="0"/>
        <w:ind w:left="0"/>
        <w:jc w:val="both"/>
      </w:pPr>
      <w:r>
        <w:rPr>
          <w:rFonts w:ascii="Times New Roman"/>
          <w:b w:val="false"/>
          <w:i w:val="false"/>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bookmarkEnd w:id="937"/>
    <w:bookmarkStart w:name="z655" w:id="938"/>
    <w:p>
      <w:pPr>
        <w:spacing w:after="0"/>
        <w:ind w:left="0"/>
        <w:jc w:val="both"/>
      </w:pPr>
      <w:r>
        <w:rPr>
          <w:rFonts w:ascii="Times New Roman"/>
          <w:b w:val="false"/>
          <w:i w:val="false"/>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гранттарды материалдық-техникалық және ғылыми-әдістемелік жағынан білім беру процесін қамтамасыз етуге жұмсайды.</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172-VІ</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pPr>
        <w:spacing w:after="0"/>
        <w:ind w:left="0"/>
        <w:jc w:val="both"/>
      </w:pPr>
      <w:r>
        <w:rPr>
          <w:rFonts w:ascii="Times New Roman"/>
          <w:b w:val="false"/>
          <w:i w:val="false"/>
          <w:color w:val="000000"/>
          <w:sz w:val="28"/>
        </w:rPr>
        <w:t>
      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64-1-баппен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 w:id="939"/>
    <w:p>
      <w:pPr>
        <w:spacing w:after="0"/>
        <w:ind w:left="0"/>
        <w:jc w:val="left"/>
      </w:pPr>
      <w:r>
        <w:rPr>
          <w:rFonts w:ascii="Times New Roman"/>
          <w:b/>
          <w:i w:val="false"/>
          <w:color w:val="000000"/>
        </w:rPr>
        <w:t xml:space="preserve"> 10-тарау. БІЛІМ БЕРУ САЛАСЫНДАҒЫ ХАЛЫҚАРАЛЫҚ ҚЫЗМЕТ</w:t>
      </w:r>
    </w:p>
    <w:bookmarkEnd w:id="939"/>
    <w:bookmarkStart w:name="z76" w:id="940"/>
    <w:p>
      <w:pPr>
        <w:spacing w:after="0"/>
        <w:ind w:left="0"/>
        <w:jc w:val="left"/>
      </w:pPr>
      <w:r>
        <w:rPr>
          <w:rFonts w:ascii="Times New Roman"/>
          <w:b/>
          <w:i w:val="false"/>
          <w:color w:val="000000"/>
        </w:rPr>
        <w:t xml:space="preserve"> 65-бап. Халықаралық ынтымақтастық және сыртқы экономикалық қызмет</w:t>
      </w:r>
    </w:p>
    <w:bookmarkEnd w:id="940"/>
    <w:bookmarkStart w:name="z723" w:id="941"/>
    <w:p>
      <w:pPr>
        <w:spacing w:after="0"/>
        <w:ind w:left="0"/>
        <w:jc w:val="both"/>
      </w:pPr>
      <w:r>
        <w:rPr>
          <w:rFonts w:ascii="Times New Roman"/>
          <w:b w:val="false"/>
          <w:i w:val="false"/>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941"/>
    <w:bookmarkStart w:name="z724" w:id="942"/>
    <w:p>
      <w:pPr>
        <w:spacing w:after="0"/>
        <w:ind w:left="0"/>
        <w:jc w:val="both"/>
      </w:pPr>
      <w:r>
        <w:rPr>
          <w:rFonts w:ascii="Times New Roman"/>
          <w:b w:val="false"/>
          <w:i w:val="false"/>
          <w:color w:val="000000"/>
          <w:sz w:val="28"/>
        </w:rPr>
        <w:t>
      2. Білім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42"/>
    <w:p>
      <w:pPr>
        <w:spacing w:after="0"/>
        <w:ind w:left="0"/>
        <w:jc w:val="both"/>
      </w:pPr>
      <w:r>
        <w:rPr>
          <w:rFonts w:ascii="Times New Roman"/>
          <w:b w:val="false"/>
          <w:i w:val="false"/>
          <w:color w:val="000000"/>
          <w:sz w:val="28"/>
        </w:rPr>
        <w:t>
      Әскери және арнаулы оқу орындарының халықаралық шарттар мен келiсiмшарттарға сәйкес шетелдiк азаматтардың қатарынан мамандар даярлауды жүзеге асыруға құқығы бар.</w:t>
      </w:r>
    </w:p>
    <w:p>
      <w:pPr>
        <w:spacing w:after="0"/>
        <w:ind w:left="0"/>
        <w:jc w:val="both"/>
      </w:pPr>
      <w:r>
        <w:rPr>
          <w:rFonts w:ascii="Times New Roman"/>
          <w:b w:val="false"/>
          <w:i w:val="false"/>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bookmarkStart w:name="z725" w:id="943"/>
    <w:p>
      <w:pPr>
        <w:spacing w:after="0"/>
        <w:ind w:left="0"/>
        <w:jc w:val="both"/>
      </w:pPr>
      <w:r>
        <w:rPr>
          <w:rFonts w:ascii="Times New Roman"/>
          <w:b w:val="false"/>
          <w:i w:val="false"/>
          <w:color w:val="000000"/>
          <w:sz w:val="28"/>
        </w:rPr>
        <w:t>
      3. Қазақстан Республикасы білім беру ұйымдарының халықаралық</w:t>
      </w:r>
    </w:p>
    <w:bookmarkEnd w:id="943"/>
    <w:p>
      <w:pPr>
        <w:spacing w:after="0"/>
        <w:ind w:left="0"/>
        <w:jc w:val="both"/>
      </w:pPr>
      <w:r>
        <w:rPr>
          <w:rFonts w:ascii="Times New Roman"/>
          <w:b w:val="false"/>
          <w:i w:val="false"/>
          <w:color w:val="000000"/>
          <w:sz w:val="28"/>
        </w:rPr>
        <w:t>
      ынтымақтастықты жүзеге асыру тәртібін білім беру саласындағы уәкілетті орган белгілейді.</w:t>
      </w:r>
    </w:p>
    <w:bookmarkStart w:name="z726" w:id="944"/>
    <w:p>
      <w:pPr>
        <w:spacing w:after="0"/>
        <w:ind w:left="0"/>
        <w:jc w:val="both"/>
      </w:pPr>
      <w:r>
        <w:rPr>
          <w:rFonts w:ascii="Times New Roman"/>
          <w:b w:val="false"/>
          <w:i w:val="false"/>
          <w:color w:val="000000"/>
          <w:sz w:val="28"/>
        </w:rPr>
        <w:t>
      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bookmarkEnd w:id="944"/>
    <w:bookmarkStart w:name="z923" w:id="945"/>
    <w:p>
      <w:pPr>
        <w:spacing w:after="0"/>
        <w:ind w:left="0"/>
        <w:jc w:val="both"/>
      </w:pPr>
      <w:r>
        <w:rPr>
          <w:rFonts w:ascii="Times New Roman"/>
          <w:b w:val="false"/>
          <w:i w:val="false"/>
          <w:color w:val="000000"/>
          <w:sz w:val="28"/>
        </w:rPr>
        <w:t>
      Халықаралық мектеп мәртебесін беру Қазақстан Республикасы Үкіметінің шешімі бойынша, ол айқындаған тәртіппен жүзеге асырылады.</w:t>
      </w:r>
    </w:p>
    <w:bookmarkEnd w:id="945"/>
    <w:bookmarkStart w:name="z727" w:id="946"/>
    <w:p>
      <w:pPr>
        <w:spacing w:after="0"/>
        <w:ind w:left="0"/>
        <w:jc w:val="both"/>
      </w:pPr>
      <w:r>
        <w:rPr>
          <w:rFonts w:ascii="Times New Roman"/>
          <w:b w:val="false"/>
          <w:i w:val="false"/>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2012.01.09 </w:t>
      </w:r>
      <w:r>
        <w:rPr>
          <w:rFonts w:ascii="Times New Roman"/>
          <w:b w:val="false"/>
          <w:i w:val="false"/>
          <w:color w:val="000000"/>
          <w:sz w:val="28"/>
        </w:rPr>
        <w:t>№ 535-IV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2011.07.15 </w:t>
      </w:r>
      <w:r>
        <w:rPr>
          <w:rFonts w:ascii="Times New Roman"/>
          <w:b w:val="false"/>
          <w:i w:val="false"/>
          <w:color w:val="000000"/>
          <w:sz w:val="28"/>
        </w:rPr>
        <w:t>N 461-IV</w:t>
      </w:r>
      <w:r>
        <w:rPr>
          <w:rFonts w:ascii="Times New Roman"/>
          <w:b w:val="false"/>
          <w:i w:val="false"/>
          <w:color w:val="ff0000"/>
          <w:sz w:val="28"/>
        </w:rPr>
        <w:t xml:space="preserve"> (2012.01.30 бастап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7" w:id="947"/>
    <w:p>
      <w:pPr>
        <w:spacing w:after="0"/>
        <w:ind w:left="0"/>
        <w:jc w:val="left"/>
      </w:pPr>
      <w:r>
        <w:rPr>
          <w:rFonts w:ascii="Times New Roman"/>
          <w:b/>
          <w:i w:val="false"/>
          <w:color w:val="000000"/>
        </w:rPr>
        <w:t xml:space="preserve"> 66-бап. Шет елдегі қазақ диаспорасының білім алу қажеттіліктерін қанағаттандыру</w:t>
      </w:r>
    </w:p>
    <w:bookmarkEnd w:id="947"/>
    <w:bookmarkStart w:name="z728" w:id="948"/>
    <w:p>
      <w:pPr>
        <w:spacing w:after="0"/>
        <w:ind w:left="0"/>
        <w:jc w:val="both"/>
      </w:pPr>
      <w:r>
        <w:rPr>
          <w:rFonts w:ascii="Times New Roman"/>
          <w:b w:val="false"/>
          <w:i w:val="false"/>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bookmarkEnd w:id="948"/>
    <w:bookmarkStart w:name="z729" w:id="949"/>
    <w:p>
      <w:pPr>
        <w:spacing w:after="0"/>
        <w:ind w:left="0"/>
        <w:jc w:val="both"/>
      </w:pPr>
      <w:r>
        <w:rPr>
          <w:rFonts w:ascii="Times New Roman"/>
          <w:b w:val="false"/>
          <w:i w:val="false"/>
          <w:color w:val="000000"/>
          <w:sz w:val="28"/>
        </w:rPr>
        <w:t>
      2. Мемлекет шет елдегі қазақ диаспорасының білім алу қажеттіліктерін қанағаттандыруға жәрдемдеседі.</w:t>
      </w:r>
    </w:p>
    <w:bookmarkEnd w:id="949"/>
    <w:bookmarkStart w:name="z730" w:id="950"/>
    <w:p>
      <w:pPr>
        <w:spacing w:after="0"/>
        <w:ind w:left="0"/>
        <w:jc w:val="both"/>
      </w:pPr>
      <w:r>
        <w:rPr>
          <w:rFonts w:ascii="Times New Roman"/>
          <w:b w:val="false"/>
          <w:i w:val="false"/>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bookmarkEnd w:id="950"/>
    <w:bookmarkStart w:name="z78" w:id="951"/>
    <w:p>
      <w:pPr>
        <w:spacing w:after="0"/>
        <w:ind w:left="0"/>
        <w:jc w:val="left"/>
      </w:pPr>
      <w:r>
        <w:rPr>
          <w:rFonts w:ascii="Times New Roman"/>
          <w:b/>
          <w:i w:val="false"/>
          <w:color w:val="000000"/>
        </w:rPr>
        <w:t xml:space="preserve"> 11-тарау. ҚАЗАҚСТАН РЕСПУБЛИКАСЫНЫҢ БІЛІМ БЕРУ САЛАСЫНДАҒЫ</w:t>
      </w:r>
      <w:r>
        <w:br/>
      </w:r>
      <w:r>
        <w:rPr>
          <w:rFonts w:ascii="Times New Roman"/>
          <w:b/>
          <w:i w:val="false"/>
          <w:color w:val="000000"/>
        </w:rPr>
        <w:t>ЗАҢНАМАСЫН БҰЗҒАНЫ ҮШІН ЖАУАПТЫЛЫҚ</w:t>
      </w:r>
    </w:p>
    <w:bookmarkEnd w:id="951"/>
    <w:bookmarkStart w:name="z79" w:id="952"/>
    <w:p>
      <w:pPr>
        <w:spacing w:after="0"/>
        <w:ind w:left="0"/>
        <w:jc w:val="left"/>
      </w:pPr>
      <w:r>
        <w:rPr>
          <w:rFonts w:ascii="Times New Roman"/>
          <w:b/>
          <w:i w:val="false"/>
          <w:color w:val="000000"/>
        </w:rPr>
        <w:t xml:space="preserve"> 67-бап. Қазақстан Республикасының білім беру саласындағы заңнамасын бұзғаны үшін жауаптылық</w:t>
      </w:r>
    </w:p>
    <w:bookmarkEnd w:id="952"/>
    <w:p>
      <w:pPr>
        <w:spacing w:after="0"/>
        <w:ind w:left="0"/>
        <w:jc w:val="both"/>
      </w:pPr>
      <w:r>
        <w:rPr>
          <w:rFonts w:ascii="Times New Roman"/>
          <w:b w:val="false"/>
          <w:i w:val="false"/>
          <w:color w:val="000000"/>
          <w:sz w:val="28"/>
        </w:rPr>
        <w:t>
      Қазақстан Республикасының білім беру саласындағы заңнамасын бұзу Қазақстан Республикасының заңдарына сәйкес жауаптылыққа әкеп соғады.</w:t>
      </w:r>
    </w:p>
    <w:bookmarkStart w:name="z80" w:id="953"/>
    <w:p>
      <w:pPr>
        <w:spacing w:after="0"/>
        <w:ind w:left="0"/>
        <w:jc w:val="left"/>
      </w:pPr>
      <w:r>
        <w:rPr>
          <w:rFonts w:ascii="Times New Roman"/>
          <w:b/>
          <w:i w:val="false"/>
          <w:color w:val="000000"/>
        </w:rPr>
        <w:t xml:space="preserve"> 12-тарау. Қорытынды және өтпелі ережелер</w:t>
      </w:r>
    </w:p>
    <w:bookmarkEnd w:id="953"/>
    <w:p>
      <w:pPr>
        <w:spacing w:after="0"/>
        <w:ind w:left="0"/>
        <w:jc w:val="both"/>
      </w:pPr>
      <w:r>
        <w:rPr>
          <w:rFonts w:ascii="Times New Roman"/>
          <w:b w:val="false"/>
          <w:i w:val="false"/>
          <w:color w:val="ff0000"/>
          <w:sz w:val="28"/>
        </w:rPr>
        <w:t xml:space="preserve">
      Ескерту. 12-тараудың тақырыбы жаңа редакцияда – ҚР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67-1-бап. Өтпелі ережелер</w:t>
      </w:r>
    </w:p>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pPr>
        <w:spacing w:after="0"/>
        <w:ind w:left="0"/>
        <w:jc w:val="both"/>
      </w:pPr>
      <w:r>
        <w:rPr>
          <w:rFonts w:ascii="Times New Roman"/>
          <w:b w:val="false"/>
          <w:i w:val="false"/>
          <w:color w:val="000000"/>
          <w:sz w:val="28"/>
        </w:rPr>
        <w:t>
      2. Жоғары және (немесе) жоғары оқу орнынан кейінгі білімнің білім беру бағдарламалары бойынша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жылғы 1 қаңтарға дейін өздеріне оқуға қабылданған адамдарға мамандықтар бойынша білім туралы құжатты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12-тарау 67-1-баппен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1" w:id="954"/>
    <w:p>
      <w:pPr>
        <w:spacing w:after="0"/>
        <w:ind w:left="0"/>
        <w:jc w:val="left"/>
      </w:pPr>
      <w:r>
        <w:rPr>
          <w:rFonts w:ascii="Times New Roman"/>
          <w:b/>
          <w:i w:val="false"/>
          <w:color w:val="000000"/>
        </w:rPr>
        <w:t xml:space="preserve"> 68-бап. Осы Заңның қолданысқа енгізілуі</w:t>
      </w:r>
    </w:p>
    <w:bookmarkEnd w:id="954"/>
    <w:bookmarkStart w:name="z731" w:id="955"/>
    <w:p>
      <w:pPr>
        <w:spacing w:after="0"/>
        <w:ind w:left="0"/>
        <w:jc w:val="both"/>
      </w:pPr>
      <w:r>
        <w:rPr>
          <w:rFonts w:ascii="Times New Roman"/>
          <w:b w:val="false"/>
          <w:i w:val="false"/>
          <w:color w:val="000000"/>
          <w:sz w:val="28"/>
        </w:rPr>
        <w:t>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bookmarkEnd w:id="955"/>
    <w:bookmarkStart w:name="z732" w:id="956"/>
    <w:p>
      <w:pPr>
        <w:spacing w:after="0"/>
        <w:ind w:left="0"/>
        <w:jc w:val="both"/>
      </w:pPr>
      <w:r>
        <w:rPr>
          <w:rFonts w:ascii="Times New Roman"/>
          <w:b w:val="false"/>
          <w:i w:val="false"/>
          <w:color w:val="000000"/>
          <w:sz w:val="28"/>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bookmarkEnd w:id="956"/>
    <w:bookmarkStart w:name="z733" w:id="957"/>
    <w:p>
      <w:pPr>
        <w:spacing w:after="0"/>
        <w:ind w:left="0"/>
        <w:jc w:val="both"/>
      </w:pPr>
      <w:r>
        <w:rPr>
          <w:rFonts w:ascii="Times New Roman"/>
          <w:b w:val="false"/>
          <w:i w:val="false"/>
          <w:color w:val="000000"/>
          <w:sz w:val="28"/>
        </w:rPr>
        <w:t xml:space="preserve">
      3. "Білім туралы" 1999 жылғы 7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bookmarkEnd w:id="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2011.10.24 </w:t>
      </w:r>
      <w:r>
        <w:rPr>
          <w:rFonts w:ascii="Times New Roman"/>
          <w:b w:val="false"/>
          <w:i w:val="false"/>
          <w:color w:val="000000"/>
          <w:sz w:val="28"/>
        </w:rPr>
        <w:t>№ 487-ІV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