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a2b7" w14:textId="c0da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тiл туралы</w:t>
      </w:r>
    </w:p>
    <w:p>
      <w:pPr>
        <w:spacing w:after="0"/>
        <w:ind w:left="0"/>
        <w:jc w:val="both"/>
      </w:pPr>
      <w:r>
        <w:rPr>
          <w:rFonts w:ascii="Times New Roman"/>
          <w:b w:val="false"/>
          <w:i w:val="false"/>
          <w:color w:val="000000"/>
          <w:sz w:val="28"/>
        </w:rPr>
        <w:t>Қазақстан Республикасының 1997 жылғы 11 шiлдедегі N 151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0" w:id="1"/>
    <w:p>
      <w:pPr>
        <w:spacing w:after="0"/>
        <w:ind w:left="0"/>
        <w:jc w:val="both"/>
      </w:pPr>
      <w:r>
        <w:rPr>
          <w:rFonts w:ascii="Times New Roman"/>
          <w:b w:val="false"/>
          <w:i w:val="false"/>
          <w:color w:val="000000"/>
          <w:sz w:val="28"/>
        </w:rPr>
        <w:t>
      1) диаспора – өзiнiң тарихи шығу тегiнен тысқары елде тұрып жатқан халықтың бiр бөлiгi (этностық қауымдастық);</w:t>
      </w:r>
    </w:p>
    <w:bookmarkEnd w:id="1"/>
    <w:bookmarkStart w:name="z61" w:id="2"/>
    <w:p>
      <w:pPr>
        <w:spacing w:after="0"/>
        <w:ind w:left="0"/>
        <w:jc w:val="both"/>
      </w:pPr>
      <w:r>
        <w:rPr>
          <w:rFonts w:ascii="Times New Roman"/>
          <w:b w:val="false"/>
          <w:i w:val="false"/>
          <w:color w:val="000000"/>
          <w:sz w:val="28"/>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both"/>
      </w:pPr>
      <w:r>
        <w:rPr>
          <w:rFonts w:ascii="Times New Roman"/>
          <w:b w:val="false"/>
          <w:i w:val="false"/>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63" w:id="4"/>
    <w:p>
      <w:pPr>
        <w:spacing w:after="0"/>
        <w:ind w:left="0"/>
        <w:jc w:val="both"/>
      </w:pPr>
      <w:r>
        <w:rPr>
          <w:rFonts w:ascii="Times New Roman"/>
          <w:b w:val="false"/>
          <w:i w:val="false"/>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4"/>
    <w:bookmarkStart w:name="z64" w:id="5"/>
    <w:p>
      <w:pPr>
        <w:spacing w:after="0"/>
        <w:ind w:left="0"/>
        <w:jc w:val="both"/>
      </w:pPr>
      <w:r>
        <w:rPr>
          <w:rFonts w:ascii="Times New Roman"/>
          <w:b w:val="false"/>
          <w:i w:val="false"/>
          <w:color w:val="000000"/>
          <w:sz w:val="28"/>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End w:id="5"/>
    <w:bookmarkStart w:name="z65" w:id="6"/>
    <w:p>
      <w:pPr>
        <w:spacing w:after="0"/>
        <w:ind w:left="0"/>
        <w:jc w:val="both"/>
      </w:pPr>
      <w:r>
        <w:rPr>
          <w:rFonts w:ascii="Times New Roman"/>
          <w:b w:val="false"/>
          <w:i w:val="false"/>
          <w:color w:val="000000"/>
          <w:sz w:val="28"/>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6"/>
    <w:bookmarkStart w:name="z66" w:id="7"/>
    <w:p>
      <w:pPr>
        <w:spacing w:after="0"/>
        <w:ind w:left="0"/>
        <w:jc w:val="both"/>
      </w:pPr>
      <w:r>
        <w:rPr>
          <w:rFonts w:ascii="Times New Roman"/>
          <w:b w:val="false"/>
          <w:i w:val="false"/>
          <w:color w:val="000000"/>
          <w:sz w:val="28"/>
        </w:rPr>
        <w:t>
      7) транслитерация – бiр графикалық жүйедегi мәтiндер мен жекелеген сөздердi басқа графикалық жүйенiң құралдарымен әрiппе-әріп арқылы беру;</w:t>
      </w:r>
    </w:p>
    <w:bookmarkEnd w:id="7"/>
    <w:bookmarkStart w:name="z67" w:id="8"/>
    <w:p>
      <w:pPr>
        <w:spacing w:after="0"/>
        <w:ind w:left="0"/>
        <w:jc w:val="both"/>
      </w:pPr>
      <w:r>
        <w:rPr>
          <w:rFonts w:ascii="Times New Roman"/>
          <w:b w:val="false"/>
          <w:i w:val="false"/>
          <w:color w:val="000000"/>
          <w:sz w:val="28"/>
        </w:rPr>
        <w:t>
      8) уәкілетті орган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Осы Заңның реттейтiн мәселесi </w:t>
      </w:r>
    </w:p>
    <w:p>
      <w:pPr>
        <w:spacing w:after="0"/>
        <w:ind w:left="0"/>
        <w:jc w:val="both"/>
      </w:pPr>
      <w:r>
        <w:rPr>
          <w:rFonts w:ascii="Times New Roman"/>
          <w:b w:val="false"/>
          <w:i w:val="false"/>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both"/>
      </w:pPr>
      <w:r>
        <w:rPr>
          <w:rFonts w:ascii="Times New Roman"/>
          <w:b w:val="false"/>
          <w:i w:val="false"/>
          <w:color w:val="000000"/>
          <w:sz w:val="28"/>
        </w:rPr>
        <w:t xml:space="preserve">
      Осы Заң жеке адамдар арасындағы қатынастарда және дiни бiрлестiктерде тiлдердiң қолданылуын реттемейдi. </w:t>
      </w:r>
    </w:p>
    <w:p>
      <w:pPr>
        <w:spacing w:after="0"/>
        <w:ind w:left="0"/>
        <w:jc w:val="both"/>
      </w:pPr>
      <w:r>
        <w:rPr>
          <w:rFonts w:ascii="Times New Roman"/>
          <w:b/>
          <w:i w:val="false"/>
          <w:color w:val="000000"/>
          <w:sz w:val="28"/>
        </w:rPr>
        <w:t xml:space="preserve">3-бап. Қазақстан Республикасындағы тiл туралы заңдар </w:t>
      </w:r>
    </w:p>
    <w:p>
      <w:pPr>
        <w:spacing w:after="0"/>
        <w:ind w:left="0"/>
        <w:jc w:val="both"/>
      </w:pPr>
      <w:r>
        <w:rPr>
          <w:rFonts w:ascii="Times New Roman"/>
          <w:b w:val="false"/>
          <w:i w:val="false"/>
          <w:color w:val="000000"/>
          <w:sz w:val="28"/>
        </w:rPr>
        <w:t xml:space="preserve">
      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both"/>
      </w:pPr>
      <w:r>
        <w:rPr>
          <w:rFonts w:ascii="Times New Roman"/>
          <w:b/>
          <w:i w:val="false"/>
          <w:color w:val="000000"/>
          <w:sz w:val="28"/>
        </w:rPr>
        <w:t xml:space="preserve">4-бап. Қазақстан Республикасының мемлекеттiк тiлi </w:t>
      </w:r>
    </w:p>
    <w:p>
      <w:pPr>
        <w:spacing w:after="0"/>
        <w:ind w:left="0"/>
        <w:jc w:val="both"/>
      </w:pPr>
      <w:r>
        <w:rPr>
          <w:rFonts w:ascii="Times New Roman"/>
          <w:b w:val="false"/>
          <w:i w:val="false"/>
          <w:color w:val="000000"/>
          <w:sz w:val="28"/>
        </w:rPr>
        <w:t xml:space="preserve">
      Қазақстан Республикасының мемлекеттiк тiлi - қазақ тiлi. </w:t>
      </w:r>
    </w:p>
    <w:p>
      <w:pPr>
        <w:spacing w:after="0"/>
        <w:ind w:left="0"/>
        <w:jc w:val="both"/>
      </w:pPr>
      <w:r>
        <w:rPr>
          <w:rFonts w:ascii="Times New Roman"/>
          <w:b w:val="false"/>
          <w:i w:val="false"/>
          <w:color w:val="000000"/>
          <w:sz w:val="28"/>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both"/>
      </w:pPr>
      <w:r>
        <w:rPr>
          <w:rFonts w:ascii="Times New Roman"/>
          <w:b w:val="false"/>
          <w:i w:val="false"/>
          <w:color w:val="000000"/>
          <w:sz w:val="28"/>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both"/>
      </w:pPr>
      <w:r>
        <w:rPr>
          <w:rFonts w:ascii="Times New Roman"/>
          <w:b w:val="false"/>
          <w:i w:val="false"/>
          <w:color w:val="000000"/>
          <w:sz w:val="28"/>
        </w:rPr>
        <w:t xml:space="preserve">
      Үкiмет, өзге де мемлекеттiк, жергiлiктi өкiлдi және атқарушы органдар: </w:t>
      </w:r>
    </w:p>
    <w:p>
      <w:pPr>
        <w:spacing w:after="0"/>
        <w:ind w:left="0"/>
        <w:jc w:val="both"/>
      </w:pPr>
      <w:r>
        <w:rPr>
          <w:rFonts w:ascii="Times New Roman"/>
          <w:b w:val="false"/>
          <w:i w:val="false"/>
          <w:color w:val="000000"/>
          <w:sz w:val="28"/>
        </w:rPr>
        <w:t xml:space="preserve">
      Қазақстан Республикасында мемлекеттiк тiлдi барынша дамытуға, оның халықаралық беделiн нығайтуға; </w:t>
      </w:r>
    </w:p>
    <w:p>
      <w:pPr>
        <w:spacing w:after="0"/>
        <w:ind w:left="0"/>
        <w:jc w:val="both"/>
      </w:pPr>
      <w:r>
        <w:rPr>
          <w:rFonts w:ascii="Times New Roman"/>
          <w:b w:val="false"/>
          <w:i w:val="false"/>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both"/>
      </w:pPr>
      <w:r>
        <w:rPr>
          <w:rFonts w:ascii="Times New Roman"/>
          <w:b w:val="false"/>
          <w:i w:val="false"/>
          <w:color w:val="000000"/>
          <w:sz w:val="28"/>
        </w:rPr>
        <w:t xml:space="preserve">
      қазақ диаспорасына ана тiлiн сақтауы және дамытуы үшiн көмек көрсетуге мiндеттi. </w:t>
      </w:r>
    </w:p>
    <w:p>
      <w:pPr>
        <w:spacing w:after="0"/>
        <w:ind w:left="0"/>
        <w:jc w:val="both"/>
      </w:pPr>
      <w:r>
        <w:rPr>
          <w:rFonts w:ascii="Times New Roman"/>
          <w:b/>
          <w:i w:val="false"/>
          <w:color w:val="000000"/>
          <w:sz w:val="28"/>
        </w:rPr>
        <w:t xml:space="preserve">5-бап. Орыс тiлiн қолдану </w:t>
      </w:r>
    </w:p>
    <w:p>
      <w:pPr>
        <w:spacing w:after="0"/>
        <w:ind w:left="0"/>
        <w:jc w:val="both"/>
      </w:pPr>
      <w:r>
        <w:rPr>
          <w:rFonts w:ascii="Times New Roman"/>
          <w:b w:val="false"/>
          <w:i w:val="false"/>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both"/>
      </w:pPr>
      <w:r>
        <w:rPr>
          <w:rFonts w:ascii="Times New Roman"/>
          <w:b/>
          <w:i w:val="false"/>
          <w:color w:val="000000"/>
          <w:sz w:val="28"/>
        </w:rPr>
        <w:t xml:space="preserve">6-бап. Мемлекеттiң тiл жөнiндегi қамқорлығы </w:t>
      </w:r>
    </w:p>
    <w:p>
      <w:pPr>
        <w:spacing w:after="0"/>
        <w:ind w:left="0"/>
        <w:jc w:val="both"/>
      </w:pPr>
      <w:r>
        <w:rPr>
          <w:rFonts w:ascii="Times New Roman"/>
          <w:b w:val="false"/>
          <w:i w:val="false"/>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both"/>
      </w:pPr>
      <w:r>
        <w:rPr>
          <w:rFonts w:ascii="Times New Roman"/>
          <w:b w:val="false"/>
          <w:i w:val="false"/>
          <w:color w:val="000000"/>
          <w:sz w:val="28"/>
        </w:rPr>
        <w:t xml:space="preserve">
      Мемлекет Қазақстан халқының тiлдерiн оқып-үйрену мен дамыту үшiн жағдай туғызу жөнiнде қамқорлық жасайды. </w:t>
      </w:r>
    </w:p>
    <w:p>
      <w:pPr>
        <w:spacing w:after="0"/>
        <w:ind w:left="0"/>
        <w:jc w:val="both"/>
      </w:pPr>
      <w:r>
        <w:rPr>
          <w:rFonts w:ascii="Times New Roman"/>
          <w:b w:val="false"/>
          <w:i w:val="false"/>
          <w:color w:val="000000"/>
          <w:sz w:val="28"/>
        </w:rPr>
        <w:t xml:space="preserve">
      Ұлттық топтар жинақты тұратын жерлерде iс-шаралар өткiзiлген кезде олардың тiлдерi пайдаланылуы мүмкiн. </w:t>
      </w:r>
    </w:p>
    <w:p>
      <w:pPr>
        <w:spacing w:after="0"/>
        <w:ind w:left="0"/>
        <w:jc w:val="both"/>
      </w:pPr>
      <w:r>
        <w:rPr>
          <w:rFonts w:ascii="Times New Roman"/>
          <w:b/>
          <w:i w:val="false"/>
          <w:color w:val="000000"/>
          <w:sz w:val="28"/>
        </w:rPr>
        <w:t xml:space="preserve">7-бап. Тiлдердiң қолданылуына кедергi келтiруге жол бермеу </w:t>
      </w:r>
    </w:p>
    <w:p>
      <w:pPr>
        <w:spacing w:after="0"/>
        <w:ind w:left="0"/>
        <w:jc w:val="both"/>
      </w:pPr>
      <w:r>
        <w:rPr>
          <w:rFonts w:ascii="Times New Roman"/>
          <w:b w:val="false"/>
          <w:i w:val="false"/>
          <w:color w:val="000000"/>
          <w:sz w:val="28"/>
        </w:rPr>
        <w:t xml:space="preserve">
      Қазақстан Республикасында тiлдiк белгiсi бойынша азаматтардың құқықтарын кемсiтуге жол берiлмейдi. </w:t>
      </w:r>
    </w:p>
    <w:p>
      <w:pPr>
        <w:spacing w:after="0"/>
        <w:ind w:left="0"/>
        <w:jc w:val="both"/>
      </w:pPr>
      <w:r>
        <w:rPr>
          <w:rFonts w:ascii="Times New Roman"/>
          <w:b w:val="false"/>
          <w:i w:val="false"/>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9"/>
    <w:p>
      <w:pPr>
        <w:spacing w:after="0"/>
        <w:ind w:left="0"/>
        <w:jc w:val="left"/>
      </w:pPr>
      <w:r>
        <w:rPr>
          <w:rFonts w:ascii="Times New Roman"/>
          <w:b/>
          <w:i w:val="false"/>
          <w:color w:val="000000"/>
        </w:rPr>
        <w:t xml:space="preserve"> 2 тарау. Тiл - мемлекеттiк және мемлекеттiк емес ұйымдар мен</w:t>
      </w:r>
      <w:r>
        <w:br/>
      </w:r>
      <w:r>
        <w:rPr>
          <w:rFonts w:ascii="Times New Roman"/>
          <w:b/>
          <w:i w:val="false"/>
          <w:color w:val="000000"/>
        </w:rPr>
        <w:t>жергiлiктi өзiн-өзi басқару органдарында</w:t>
      </w:r>
    </w:p>
    <w:bookmarkEnd w:id="9"/>
    <w:p>
      <w:pPr>
        <w:spacing w:after="0"/>
        <w:ind w:left="0"/>
        <w:jc w:val="both"/>
      </w:pPr>
      <w:r>
        <w:rPr>
          <w:rFonts w:ascii="Times New Roman"/>
          <w:b/>
          <w:i w:val="false"/>
          <w:color w:val="000000"/>
          <w:sz w:val="28"/>
        </w:rPr>
        <w:t xml:space="preserve">8-бап. Тiлдердiң қолданылуы </w:t>
      </w:r>
    </w:p>
    <w:p>
      <w:pPr>
        <w:spacing w:after="0"/>
        <w:ind w:left="0"/>
        <w:jc w:val="both"/>
      </w:pPr>
      <w:r>
        <w:rPr>
          <w:rFonts w:ascii="Times New Roman"/>
          <w:b w:val="false"/>
          <w:i w:val="false"/>
          <w:color w:val="000000"/>
          <w:sz w:val="28"/>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both"/>
      </w:pPr>
      <w:r>
        <w:rPr>
          <w:rFonts w:ascii="Times New Roman"/>
          <w:b w:val="false"/>
          <w:i w:val="false"/>
          <w:color w:val="000000"/>
          <w:sz w:val="28"/>
        </w:rPr>
        <w:t xml:space="preserve">
      Мемлекеттiк емес ұйымдардың жұмысында мемлекеттiк тiл және қажет болған жағдайда басқа тiлдер қолданылады. </w:t>
      </w:r>
    </w:p>
    <w:p>
      <w:pPr>
        <w:spacing w:after="0"/>
        <w:ind w:left="0"/>
        <w:jc w:val="both"/>
      </w:pPr>
      <w:r>
        <w:rPr>
          <w:rFonts w:ascii="Times New Roman"/>
          <w:b/>
          <w:i w:val="false"/>
          <w:color w:val="000000"/>
          <w:sz w:val="28"/>
        </w:rPr>
        <w:t xml:space="preserve">9-бап. Мемлекеттiк органдар актiлерiнiң тiлi </w:t>
      </w:r>
    </w:p>
    <w:p>
      <w:pPr>
        <w:spacing w:after="0"/>
        <w:ind w:left="0"/>
        <w:jc w:val="both"/>
      </w:pPr>
      <w:r>
        <w:rPr>
          <w:rFonts w:ascii="Times New Roman"/>
          <w:b w:val="false"/>
          <w:i w:val="false"/>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both"/>
      </w:pPr>
      <w:r>
        <w:rPr>
          <w:rFonts w:ascii="Times New Roman"/>
          <w:b/>
          <w:i w:val="false"/>
          <w:color w:val="000000"/>
          <w:sz w:val="28"/>
        </w:rPr>
        <w:t xml:space="preserve">10-бап. Құжаттама жүргiзу тiлi </w:t>
      </w:r>
    </w:p>
    <w:p>
      <w:pPr>
        <w:spacing w:after="0"/>
        <w:ind w:left="0"/>
        <w:jc w:val="both"/>
      </w:pPr>
      <w:r>
        <w:rPr>
          <w:rFonts w:ascii="Times New Roman"/>
          <w:b w:val="false"/>
          <w:i w:val="false"/>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Азаматтардың өтiнiштерiне қайтарылатын жауап тiлi </w:t>
      </w:r>
    </w:p>
    <w:p>
      <w:pPr>
        <w:spacing w:after="0"/>
        <w:ind w:left="0"/>
        <w:jc w:val="both"/>
      </w:pPr>
      <w:r>
        <w:rPr>
          <w:rFonts w:ascii="Times New Roman"/>
          <w:b w:val="false"/>
          <w:i w:val="false"/>
          <w:color w:val="000000"/>
          <w:sz w:val="28"/>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both"/>
      </w:pPr>
      <w:r>
        <w:rPr>
          <w:rFonts w:ascii="Times New Roman"/>
          <w:b/>
          <w:i w:val="false"/>
          <w:color w:val="000000"/>
          <w:sz w:val="28"/>
        </w:rPr>
        <w:t xml:space="preserve">12-бап. Қарулы Күштер мен құқық қорғану органдарындағы тiл </w:t>
      </w:r>
    </w:p>
    <w:p>
      <w:pPr>
        <w:spacing w:after="0"/>
        <w:ind w:left="0"/>
        <w:jc w:val="both"/>
      </w:pPr>
      <w:r>
        <w:rPr>
          <w:rFonts w:ascii="Times New Roman"/>
          <w:b w:val="false"/>
          <w:i w:val="false"/>
          <w:color w:val="000000"/>
          <w:sz w:val="28"/>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both"/>
      </w:pPr>
      <w:r>
        <w:rPr>
          <w:rFonts w:ascii="Times New Roman"/>
          <w:b/>
          <w:i w:val="false"/>
          <w:color w:val="000000"/>
          <w:sz w:val="28"/>
        </w:rPr>
        <w:t xml:space="preserve">13-бап. Сот iсiн жүргiзу тiлi </w:t>
      </w:r>
    </w:p>
    <w:p>
      <w:pPr>
        <w:spacing w:after="0"/>
        <w:ind w:left="0"/>
        <w:jc w:val="both"/>
      </w:pPr>
      <w:r>
        <w:rPr>
          <w:rFonts w:ascii="Times New Roman"/>
          <w:b w:val="false"/>
          <w:i w:val="false"/>
          <w:color w:val="000000"/>
          <w:sz w:val="28"/>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both"/>
      </w:pPr>
      <w:r>
        <w:rPr>
          <w:rFonts w:ascii="Times New Roman"/>
          <w:b/>
          <w:i w:val="false"/>
          <w:color w:val="000000"/>
          <w:sz w:val="28"/>
        </w:rPr>
        <w:t xml:space="preserve">14-бап. Әкiмшiлiк құқық бұзушылық туралы iстердi жүргiзу тiлi </w:t>
      </w:r>
    </w:p>
    <w:p>
      <w:pPr>
        <w:spacing w:after="0"/>
        <w:ind w:left="0"/>
        <w:jc w:val="both"/>
      </w:pPr>
      <w:r>
        <w:rPr>
          <w:rFonts w:ascii="Times New Roman"/>
          <w:b w:val="false"/>
          <w:i w:val="false"/>
          <w:color w:val="000000"/>
          <w:sz w:val="28"/>
        </w:rPr>
        <w:t xml:space="preserve">
      Әкiмшiлiк құқық бұзушылық туралы iстер мемлекеттiк тiлде, ал қажет болған жағдайда, басқа да тiлдерде жүргiзiледi. </w:t>
      </w:r>
    </w:p>
    <w:p>
      <w:pPr>
        <w:spacing w:after="0"/>
        <w:ind w:left="0"/>
        <w:jc w:val="both"/>
      </w:pPr>
      <w:r>
        <w:rPr>
          <w:rFonts w:ascii="Times New Roman"/>
          <w:b/>
          <w:i w:val="false"/>
          <w:color w:val="000000"/>
          <w:sz w:val="28"/>
        </w:rPr>
        <w:t xml:space="preserve">15-бап. Мәмiлелер тiлi </w:t>
      </w:r>
    </w:p>
    <w:p>
      <w:pPr>
        <w:spacing w:after="0"/>
        <w:ind w:left="0"/>
        <w:jc w:val="both"/>
      </w:pPr>
      <w:r>
        <w:rPr>
          <w:rFonts w:ascii="Times New Roman"/>
          <w:b w:val="false"/>
          <w:i w:val="false"/>
          <w:color w:val="000000"/>
          <w:sz w:val="28"/>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both"/>
      </w:pPr>
      <w:r>
        <w:rPr>
          <w:rFonts w:ascii="Times New Roman"/>
          <w:b w:val="false"/>
          <w:i w:val="false"/>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3 тарау. Тiл - бiлiм беру, ғылым, мәдениет және бұқаралық</w:t>
      </w:r>
      <w:r>
        <w:br/>
      </w:r>
      <w:r>
        <w:rPr>
          <w:rFonts w:ascii="Times New Roman"/>
          <w:b/>
          <w:i w:val="false"/>
          <w:color w:val="000000"/>
        </w:rPr>
        <w:t>ақпарат құралдары саласында</w:t>
      </w:r>
    </w:p>
    <w:bookmarkEnd w:id="10"/>
    <w:p>
      <w:pPr>
        <w:spacing w:after="0"/>
        <w:ind w:left="0"/>
        <w:jc w:val="both"/>
      </w:pPr>
      <w:r>
        <w:rPr>
          <w:rFonts w:ascii="Times New Roman"/>
          <w:b/>
          <w:i w:val="false"/>
          <w:color w:val="000000"/>
          <w:sz w:val="28"/>
        </w:rPr>
        <w:t xml:space="preserve">16-бап. Тiл - бiлiм беру саласында </w:t>
      </w:r>
    </w:p>
    <w:p>
      <w:pPr>
        <w:spacing w:after="0"/>
        <w:ind w:left="0"/>
        <w:jc w:val="both"/>
      </w:pPr>
      <w:r>
        <w:rPr>
          <w:rFonts w:ascii="Times New Roman"/>
          <w:b w:val="false"/>
          <w:i w:val="false"/>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both"/>
      </w:pPr>
      <w:r>
        <w:rPr>
          <w:rFonts w:ascii="Times New Roman"/>
          <w:b w:val="false"/>
          <w:i w:val="false"/>
          <w:color w:val="000000"/>
          <w:sz w:val="28"/>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both"/>
      </w:pPr>
      <w:r>
        <w:rPr>
          <w:rFonts w:ascii="Times New Roman"/>
          <w:b w:val="false"/>
          <w:i w:val="false"/>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Тiл - ғылым және мәдениет саласында </w:t>
      </w:r>
    </w:p>
    <w:p>
      <w:pPr>
        <w:spacing w:after="0"/>
        <w:ind w:left="0"/>
        <w:jc w:val="both"/>
      </w:pPr>
      <w:r>
        <w:rPr>
          <w:rFonts w:ascii="Times New Roman"/>
          <w:b w:val="false"/>
          <w:i w:val="false"/>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both"/>
      </w:pPr>
      <w:r>
        <w:rPr>
          <w:rFonts w:ascii="Times New Roman"/>
          <w:b w:val="false"/>
          <w:i w:val="false"/>
          <w:color w:val="000000"/>
          <w:sz w:val="28"/>
        </w:rPr>
        <w:t xml:space="preserve">
      Мәдени шаралар мемлекеттiк тiлде және қажет болған жағдайда басқа да тiлдерде жүргiзiледi. </w:t>
      </w:r>
    </w:p>
    <w:p>
      <w:pPr>
        <w:spacing w:after="0"/>
        <w:ind w:left="0"/>
        <w:jc w:val="both"/>
      </w:pPr>
      <w:r>
        <w:rPr>
          <w:rFonts w:ascii="Times New Roman"/>
          <w:b/>
          <w:i w:val="false"/>
          <w:color w:val="000000"/>
          <w:sz w:val="28"/>
        </w:rPr>
        <w:t xml:space="preserve">18-бап. Баспасөз бен бұқаралық ақпарат құралдарының тiлi </w:t>
      </w:r>
    </w:p>
    <w:p>
      <w:pPr>
        <w:spacing w:after="0"/>
        <w:ind w:left="0"/>
        <w:jc w:val="both"/>
      </w:pPr>
      <w:r>
        <w:rPr>
          <w:rFonts w:ascii="Times New Roman"/>
          <w:b w:val="false"/>
          <w:i w:val="false"/>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both"/>
      </w:pPr>
      <w:r>
        <w:rPr>
          <w:rFonts w:ascii="Times New Roman"/>
          <w:b w:val="false"/>
          <w:i w:val="false"/>
          <w:color w:val="000000"/>
          <w:sz w:val="28"/>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p>
    <w:bookmarkStart w:name="z23" w:id="11"/>
    <w:p>
      <w:pPr>
        <w:spacing w:after="0"/>
        <w:ind w:left="0"/>
        <w:jc w:val="left"/>
      </w:pPr>
      <w:r>
        <w:rPr>
          <w:rFonts w:ascii="Times New Roman"/>
          <w:b/>
          <w:i w:val="false"/>
          <w:color w:val="000000"/>
        </w:rPr>
        <w:t xml:space="preserve">  4 тарау. Тiл - елдi мекен атауларында, жалқы есiмдерде, </w:t>
      </w:r>
      <w:r>
        <w:br/>
      </w:r>
      <w:r>
        <w:rPr>
          <w:rFonts w:ascii="Times New Roman"/>
          <w:b/>
          <w:i w:val="false"/>
          <w:color w:val="000000"/>
        </w:rPr>
        <w:t>көрнекi ақпаратта</w:t>
      </w:r>
    </w:p>
    <w:bookmarkEnd w:id="11"/>
    <w:p>
      <w:pPr>
        <w:spacing w:after="0"/>
        <w:ind w:left="0"/>
        <w:jc w:val="both"/>
      </w:pPr>
      <w:r>
        <w:rPr>
          <w:rFonts w:ascii="Times New Roman"/>
          <w:b/>
          <w:i w:val="false"/>
          <w:color w:val="000000"/>
          <w:sz w:val="28"/>
        </w:rPr>
        <w:t xml:space="preserve">19-бап. Топонимикалық атауларды, ұйымдардың атауларын пайдалану тәртiбi </w:t>
      </w:r>
    </w:p>
    <w:p>
      <w:pPr>
        <w:spacing w:after="0"/>
        <w:ind w:left="0"/>
        <w:jc w:val="both"/>
      </w:pPr>
      <w:r>
        <w:rPr>
          <w:rFonts w:ascii="Times New Roman"/>
          <w:b w:val="false"/>
          <w:i w:val="false"/>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p>
    <w:p>
      <w:pPr>
        <w:spacing w:after="0"/>
        <w:ind w:left="0"/>
        <w:jc w:val="both"/>
      </w:pPr>
      <w:r>
        <w:rPr>
          <w:rFonts w:ascii="Times New Roman"/>
          <w:b w:val="false"/>
          <w:i w:val="false"/>
          <w:color w:val="000000"/>
          <w:sz w:val="28"/>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Кiсi есiмiн, әкесiнiң есiмiн және тегiн жазу </w:t>
      </w:r>
    </w:p>
    <w:p>
      <w:pPr>
        <w:spacing w:after="0"/>
        <w:ind w:left="0"/>
        <w:jc w:val="both"/>
      </w:pPr>
      <w:r>
        <w:rPr>
          <w:rFonts w:ascii="Times New Roman"/>
          <w:b w:val="false"/>
          <w:i w:val="false"/>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both"/>
      </w:pPr>
      <w:r>
        <w:rPr>
          <w:rFonts w:ascii="Times New Roman"/>
          <w:b/>
          <w:i w:val="false"/>
          <w:color w:val="000000"/>
          <w:sz w:val="28"/>
        </w:rPr>
        <w:t xml:space="preserve">21-бап. Деректемелер мен көрнекi ақпарат тiлi </w:t>
      </w:r>
    </w:p>
    <w:p>
      <w:pPr>
        <w:spacing w:after="0"/>
        <w:ind w:left="0"/>
        <w:jc w:val="both"/>
      </w:pPr>
      <w:r>
        <w:rPr>
          <w:rFonts w:ascii="Times New Roman"/>
          <w:b w:val="false"/>
          <w:i w:val="false"/>
          <w:color w:val="000000"/>
          <w:sz w:val="28"/>
        </w:rPr>
        <w:t xml:space="preserve">
      Мемлекеттiк органдардың мөрлерi мен мөртаңбаларының мәтiнiнде олардың атаулары мемлекеттiк тiлде жазылады. </w:t>
      </w:r>
    </w:p>
    <w:p>
      <w:pPr>
        <w:spacing w:after="0"/>
        <w:ind w:left="0"/>
        <w:jc w:val="both"/>
      </w:pPr>
      <w:r>
        <w:rPr>
          <w:rFonts w:ascii="Times New Roman"/>
          <w:b w:val="false"/>
          <w:i w:val="false"/>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both"/>
      </w:pPr>
      <w:r>
        <w:rPr>
          <w:rFonts w:ascii="Times New Roman"/>
          <w:b w:val="false"/>
          <w:i w:val="false"/>
          <w:color w:val="000000"/>
          <w:sz w:val="28"/>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p>
    <w:p>
      <w:pPr>
        <w:spacing w:after="0"/>
        <w:ind w:left="0"/>
        <w:jc w:val="both"/>
      </w:pPr>
      <w:r>
        <w:rPr>
          <w:rFonts w:ascii="Times New Roman"/>
          <w:b w:val="false"/>
          <w:i w:val="false"/>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both"/>
      </w:pPr>
      <w:r>
        <w:rPr>
          <w:rFonts w:ascii="Times New Roman"/>
          <w:b w:val="false"/>
          <w:i w:val="false"/>
          <w:color w:val="000000"/>
          <w:sz w:val="28"/>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both"/>
      </w:pPr>
      <w:r>
        <w:rPr>
          <w:rFonts w:ascii="Times New Roman"/>
          <w:b w:val="false"/>
          <w:i w:val="false"/>
          <w:color w:val="000000"/>
          <w:sz w:val="28"/>
        </w:rPr>
        <w:t xml:space="preserve">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both"/>
      </w:pPr>
      <w:r>
        <w:rPr>
          <w:rFonts w:ascii="Times New Roman"/>
          <w:b/>
          <w:i w:val="false"/>
          <w:color w:val="000000"/>
          <w:sz w:val="28"/>
        </w:rPr>
        <w:t xml:space="preserve">22-бап. Тіл - байланыс саласында </w:t>
      </w:r>
    </w:p>
    <w:p>
      <w:pPr>
        <w:spacing w:after="0"/>
        <w:ind w:left="0"/>
        <w:jc w:val="both"/>
      </w:pPr>
      <w:r>
        <w:rPr>
          <w:rFonts w:ascii="Times New Roman"/>
          <w:b w:val="false"/>
          <w:i w:val="false"/>
          <w:color w:val="000000"/>
          <w:sz w:val="28"/>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Қазақстан Республикасының 2008.11.21 </w:t>
      </w:r>
      <w:r>
        <w:rPr>
          <w:rFonts w:ascii="Times New Roman"/>
          <w:b w:val="false"/>
          <w:i w:val="false"/>
          <w:color w:val="000000"/>
          <w:sz w:val="28"/>
        </w:rPr>
        <w:t>№ 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28" w:id="12"/>
    <w:p>
      <w:pPr>
        <w:spacing w:after="0"/>
        <w:ind w:left="0"/>
        <w:jc w:val="left"/>
      </w:pPr>
      <w:r>
        <w:rPr>
          <w:rFonts w:ascii="Times New Roman"/>
          <w:b/>
          <w:i w:val="false"/>
          <w:color w:val="000000"/>
        </w:rPr>
        <w:t xml:space="preserve">  5 тарау. Тiлдi құқықтық қорғау</w:t>
      </w:r>
    </w:p>
    <w:bookmarkEnd w:id="12"/>
    <w:p>
      <w:pPr>
        <w:spacing w:after="0"/>
        <w:ind w:left="0"/>
        <w:jc w:val="both"/>
      </w:pPr>
      <w:r>
        <w:rPr>
          <w:rFonts w:ascii="Times New Roman"/>
          <w:b/>
          <w:i w:val="false"/>
          <w:color w:val="000000"/>
          <w:sz w:val="28"/>
        </w:rPr>
        <w:t xml:space="preserve">23-бап. Тiлдi мемлекеттiк қорғау </w:t>
      </w:r>
    </w:p>
    <w:p>
      <w:pPr>
        <w:spacing w:after="0"/>
        <w:ind w:left="0"/>
        <w:jc w:val="both"/>
      </w:pPr>
      <w:r>
        <w:rPr>
          <w:rFonts w:ascii="Times New Roman"/>
          <w:b w:val="false"/>
          <w:i w:val="false"/>
          <w:color w:val="000000"/>
          <w:sz w:val="28"/>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both"/>
      </w:pPr>
      <w:r>
        <w:rPr>
          <w:rFonts w:ascii="Times New Roman"/>
          <w:b w:val="false"/>
          <w:i w:val="false"/>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both"/>
      </w:pPr>
      <w:r>
        <w:rPr>
          <w:rFonts w:ascii="Times New Roman"/>
          <w:b w:val="false"/>
          <w:i w:val="false"/>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Республикасының тiл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21.01.2013 </w:t>
      </w:r>
      <w:r>
        <w:rPr>
          <w:rFonts w:ascii="Times New Roman"/>
          <w:b w:val="false"/>
          <w:i w:val="false"/>
          <w:color w:val="000000"/>
          <w:sz w:val="28"/>
        </w:rPr>
        <w:t>N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24-1-бап. Қазақстан Республикасы Үкіметінің құзыреті</w:t>
      </w:r>
    </w:p>
    <w:bookmarkStart w:name="z68" w:id="13"/>
    <w:p>
      <w:pPr>
        <w:spacing w:after="0"/>
        <w:ind w:left="0"/>
        <w:jc w:val="both"/>
      </w:pPr>
      <w:r>
        <w:rPr>
          <w:rFonts w:ascii="Times New Roman"/>
          <w:b w:val="false"/>
          <w:i w:val="false"/>
          <w:color w:val="000000"/>
          <w:sz w:val="28"/>
        </w:rPr>
        <w:t>
      Қазақстан Республикасының Үкіметі:</w:t>
      </w:r>
    </w:p>
    <w:bookmarkEnd w:id="13"/>
    <w:bookmarkStart w:name="z69" w:id="14"/>
    <w:p>
      <w:pPr>
        <w:spacing w:after="0"/>
        <w:ind w:left="0"/>
        <w:jc w:val="both"/>
      </w:pPr>
      <w:r>
        <w:rPr>
          <w:rFonts w:ascii="Times New Roman"/>
          <w:b w:val="false"/>
          <w:i w:val="false"/>
          <w:color w:val="000000"/>
          <w:sz w:val="28"/>
        </w:rPr>
        <w:t>
      1) республикалық терминология және ономастика комиссияларын құрады;</w:t>
      </w:r>
    </w:p>
    <w:bookmarkEnd w:id="14"/>
    <w:bookmarkStart w:name="z70" w:id="15"/>
    <w:p>
      <w:pPr>
        <w:spacing w:after="0"/>
        <w:ind w:left="0"/>
        <w:jc w:val="both"/>
      </w:pPr>
      <w:r>
        <w:rPr>
          <w:rFonts w:ascii="Times New Roman"/>
          <w:b w:val="false"/>
          <w:i w:val="false"/>
          <w:color w:val="000000"/>
          <w:sz w:val="28"/>
        </w:rPr>
        <w:t>
      2) облыстық ономастика комиссиялары және республикалық маңызы бар қалалардың, астананың ономастика комиссиялары туралы үлгі ережені бекітеді;</w:t>
      </w:r>
    </w:p>
    <w:bookmarkEnd w:id="15"/>
    <w:bookmarkStart w:name="z71" w:id="16"/>
    <w:p>
      <w:pPr>
        <w:spacing w:after="0"/>
        <w:ind w:left="0"/>
        <w:jc w:val="both"/>
      </w:pPr>
      <w:r>
        <w:rPr>
          <w:rFonts w:ascii="Times New Roman"/>
          <w:b w:val="false"/>
          <w:i w:val="false"/>
          <w:color w:val="000000"/>
          <w:sz w:val="28"/>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Уәкiлеттi органның құзыретi </w:t>
      </w:r>
    </w:p>
    <w:p>
      <w:pPr>
        <w:spacing w:after="0"/>
        <w:ind w:left="0"/>
        <w:jc w:val="both"/>
      </w:pPr>
      <w:r>
        <w:rPr>
          <w:rFonts w:ascii="Times New Roman"/>
          <w:b w:val="false"/>
          <w:i w:val="false"/>
          <w:color w:val="000000"/>
          <w:sz w:val="28"/>
        </w:rPr>
        <w:t xml:space="preserve">
      Уәкiлеттi орган: </w:t>
      </w:r>
    </w:p>
    <w:bookmarkStart w:name="z41" w:id="17"/>
    <w:p>
      <w:pPr>
        <w:spacing w:after="0"/>
        <w:ind w:left="0"/>
        <w:jc w:val="both"/>
      </w:pPr>
      <w:r>
        <w:rPr>
          <w:rFonts w:ascii="Times New Roman"/>
          <w:b w:val="false"/>
          <w:i w:val="false"/>
          <w:color w:val="000000"/>
          <w:sz w:val="28"/>
        </w:rPr>
        <w:t xml:space="preserve">
      1) тiлдердi дамыту саласындағы бiрыңғай мемлекеттiк саясаттың iске асырылуын қамтамасыз етедi; </w:t>
      </w:r>
    </w:p>
    <w:bookmarkEnd w:id="17"/>
    <w:bookmarkStart w:name="z42"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8"/>
    <w:bookmarkStart w:name="z43" w:id="19"/>
    <w:p>
      <w:pPr>
        <w:spacing w:after="0"/>
        <w:ind w:left="0"/>
        <w:jc w:val="both"/>
      </w:pPr>
      <w:r>
        <w:rPr>
          <w:rFonts w:ascii="Times New Roman"/>
          <w:b w:val="false"/>
          <w:i w:val="false"/>
          <w:color w:val="000000"/>
          <w:sz w:val="28"/>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9"/>
    <w:bookmarkStart w:name="z44" w:id="20"/>
    <w:p>
      <w:pPr>
        <w:spacing w:after="0"/>
        <w:ind w:left="0"/>
        <w:jc w:val="both"/>
      </w:pPr>
      <w:r>
        <w:rPr>
          <w:rFonts w:ascii="Times New Roman"/>
          <w:b w:val="false"/>
          <w:i w:val="false"/>
          <w:color w:val="000000"/>
          <w:sz w:val="28"/>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20"/>
    <w:bookmarkStart w:name="z45" w:id="21"/>
    <w:p>
      <w:pPr>
        <w:spacing w:after="0"/>
        <w:ind w:left="0"/>
        <w:jc w:val="both"/>
      </w:pP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21"/>
    <w:bookmarkStart w:name="z46" w:id="22"/>
    <w:p>
      <w:pPr>
        <w:spacing w:after="0"/>
        <w:ind w:left="0"/>
        <w:jc w:val="both"/>
      </w:pPr>
      <w:r>
        <w:rPr>
          <w:rFonts w:ascii="Times New Roman"/>
          <w:b w:val="false"/>
          <w:i w:val="false"/>
          <w:color w:val="000000"/>
          <w:sz w:val="28"/>
        </w:rPr>
        <w:t>
      5-1) республикалық терминология және ономастика комиссияларының қызметiн қамтамасыз етеді;</w:t>
      </w:r>
    </w:p>
    <w:bookmarkEnd w:id="22"/>
    <w:bookmarkStart w:name="z47" w:id="23"/>
    <w:p>
      <w:pPr>
        <w:spacing w:after="0"/>
        <w:ind w:left="0"/>
        <w:jc w:val="both"/>
      </w:pPr>
      <w:r>
        <w:rPr>
          <w:rFonts w:ascii="Times New Roman"/>
          <w:b w:val="false"/>
          <w:i w:val="false"/>
          <w:color w:val="000000"/>
          <w:sz w:val="28"/>
        </w:rPr>
        <w:t>
      6) ономастика комиссияларының қызметiн үйлестiредi;</w:t>
      </w:r>
    </w:p>
    <w:bookmarkEnd w:id="23"/>
    <w:bookmarkStart w:name="z4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24"/>
    <w:bookmarkStart w:name="z49" w:id="25"/>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06.01.2011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10.07.2012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Ономастика комиссияларының құзыреті</w:t>
      </w:r>
    </w:p>
    <w:p>
      <w:pPr>
        <w:spacing w:after="0"/>
        <w:ind w:left="0"/>
        <w:jc w:val="both"/>
      </w:pPr>
      <w:r>
        <w:rPr>
          <w:rFonts w:ascii="Times New Roman"/>
          <w:b w:val="false"/>
          <w:i w:val="false"/>
          <w:color w:val="000000"/>
          <w:sz w:val="28"/>
        </w:rPr>
        <w:t>
      1. Республикалық ономастика комиссиясының құзыретіне:</w:t>
      </w:r>
    </w:p>
    <w:bookmarkStart w:name="z72" w:id="26"/>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bookmarkEnd w:id="26"/>
    <w:bookmarkStart w:name="z73" w:id="27"/>
    <w:p>
      <w:pPr>
        <w:spacing w:after="0"/>
        <w:ind w:left="0"/>
        <w:jc w:val="both"/>
      </w:pPr>
      <w:r>
        <w:rPr>
          <w:rFonts w:ascii="Times New Roman"/>
          <w:b w:val="false"/>
          <w:i w:val="false"/>
          <w:color w:val="000000"/>
          <w:sz w:val="28"/>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bookmarkEnd w:id="27"/>
    <w:bookmarkStart w:name="z74" w:id="28"/>
    <w:p>
      <w:pPr>
        <w:spacing w:after="0"/>
        <w:ind w:left="0"/>
        <w:jc w:val="both"/>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bookmarkEnd w:id="28"/>
    <w:bookmarkStart w:name="z75" w:id="29"/>
    <w:p>
      <w:pPr>
        <w:spacing w:after="0"/>
        <w:ind w:left="0"/>
        <w:jc w:val="both"/>
      </w:pPr>
      <w:r>
        <w:rPr>
          <w:rFonts w:ascii="Times New Roman"/>
          <w:b w:val="false"/>
          <w:i w:val="false"/>
          <w:color w:val="000000"/>
          <w:sz w:val="28"/>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bookmarkEnd w:id="29"/>
    <w:bookmarkStart w:name="z76" w:id="30"/>
    <w:p>
      <w:pPr>
        <w:spacing w:after="0"/>
        <w:ind w:left="0"/>
        <w:jc w:val="both"/>
      </w:pPr>
      <w:r>
        <w:rPr>
          <w:rFonts w:ascii="Times New Roman"/>
          <w:b w:val="false"/>
          <w:i w:val="false"/>
          <w:color w:val="000000"/>
          <w:sz w:val="28"/>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bookmarkEnd w:id="30"/>
    <w:bookmarkStart w:name="z77" w:id="31"/>
    <w:p>
      <w:pPr>
        <w:spacing w:after="0"/>
        <w:ind w:left="0"/>
        <w:jc w:val="both"/>
      </w:pPr>
      <w:r>
        <w:rPr>
          <w:rFonts w:ascii="Times New Roman"/>
          <w:b w:val="false"/>
          <w:i w:val="false"/>
          <w:color w:val="000000"/>
          <w:sz w:val="28"/>
        </w:rPr>
        <w:t>
      2. Облыстық ономастика комиссияларының құзыретіне:</w:t>
      </w:r>
    </w:p>
    <w:bookmarkEnd w:id="31"/>
    <w:bookmarkStart w:name="z78" w:id="32"/>
    <w:p>
      <w:pPr>
        <w:spacing w:after="0"/>
        <w:ind w:left="0"/>
        <w:jc w:val="both"/>
      </w:pPr>
      <w:r>
        <w:rPr>
          <w:rFonts w:ascii="Times New Roman"/>
          <w:b w:val="false"/>
          <w:i w:val="false"/>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32"/>
    <w:bookmarkStart w:name="z79" w:id="33"/>
    <w:p>
      <w:pPr>
        <w:spacing w:after="0"/>
        <w:ind w:left="0"/>
        <w:jc w:val="both"/>
      </w:pPr>
      <w:r>
        <w:rPr>
          <w:rFonts w:ascii="Times New Roman"/>
          <w:b w:val="false"/>
          <w:i w:val="false"/>
          <w:color w:val="000000"/>
          <w:sz w:val="28"/>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3"/>
    <w:bookmarkStart w:name="z80" w:id="34"/>
    <w:p>
      <w:pPr>
        <w:spacing w:after="0"/>
        <w:ind w:left="0"/>
        <w:jc w:val="both"/>
      </w:pPr>
      <w:r>
        <w:rPr>
          <w:rFonts w:ascii="Times New Roman"/>
          <w:b w:val="false"/>
          <w:i w:val="false"/>
          <w:color w:val="000000"/>
          <w:sz w:val="28"/>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4"/>
    <w:bookmarkStart w:name="z81" w:id="35"/>
    <w:p>
      <w:pPr>
        <w:spacing w:after="0"/>
        <w:ind w:left="0"/>
        <w:jc w:val="both"/>
      </w:pPr>
      <w:r>
        <w:rPr>
          <w:rFonts w:ascii="Times New Roman"/>
          <w:b w:val="false"/>
          <w:i w:val="false"/>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Облыстың, республикалық маңызы бар қаланың, астананың жергiлiктi атқарушы органының құзыретi</w:t>
      </w:r>
    </w:p>
    <w:p>
      <w:pPr>
        <w:spacing w:after="0"/>
        <w:ind w:left="0"/>
        <w:jc w:val="both"/>
      </w:pPr>
      <w:r>
        <w:rPr>
          <w:rFonts w:ascii="Times New Roman"/>
          <w:b w:val="false"/>
          <w:i w:val="false"/>
          <w:color w:val="ff0000"/>
          <w:sz w:val="28"/>
        </w:rPr>
        <w:t xml:space="preserve">
      Ескерту. Тақырыпқа өзгеріс енгізілді - ҚР 2013.01.21 </w:t>
      </w:r>
      <w:r>
        <w:rPr>
          <w:rFonts w:ascii="Times New Roman"/>
          <w:b w:val="false"/>
          <w:i w:val="false"/>
          <w:color w:val="ff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органы: </w:t>
      </w:r>
    </w:p>
    <w:bookmarkStart w:name="z50"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6"/>
    <w:bookmarkStart w:name="z51" w:id="37"/>
    <w:p>
      <w:pPr>
        <w:spacing w:after="0"/>
        <w:ind w:left="0"/>
        <w:jc w:val="both"/>
      </w:pPr>
      <w:r>
        <w:rPr>
          <w:rFonts w:ascii="Times New Roman"/>
          <w:b w:val="false"/>
          <w:i w:val="false"/>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38"/>
    <w:bookmarkStart w:name="z55"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39"/>
    <w:bookmarkStart w:name="z53" w:id="40"/>
    <w:p>
      <w:pPr>
        <w:spacing w:after="0"/>
        <w:ind w:left="0"/>
        <w:jc w:val="both"/>
      </w:pPr>
      <w:r>
        <w:rPr>
          <w:rFonts w:ascii="Times New Roman"/>
          <w:b w:val="false"/>
          <w:i w:val="false"/>
          <w:color w:val="000000"/>
          <w:sz w:val="28"/>
        </w:rPr>
        <w:t xml:space="preserve">
      4) мемлекеттiк тiлдi және басқа тiлдердi дамытуға бағытталған облыстық маңызы бар шаралар кешенiн жүзеге асырады; </w:t>
      </w:r>
    </w:p>
    <w:bookmarkEnd w:id="40"/>
    <w:bookmarkStart w:name="z54" w:id="41"/>
    <w:p>
      <w:pPr>
        <w:spacing w:after="0"/>
        <w:ind w:left="0"/>
        <w:jc w:val="both"/>
      </w:pPr>
      <w:r>
        <w:rPr>
          <w:rFonts w:ascii="Times New Roman"/>
          <w:b w:val="false"/>
          <w:i w:val="false"/>
          <w:color w:val="000000"/>
          <w:sz w:val="28"/>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41"/>
    <w:bookmarkStart w:name="z38" w:id="42"/>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25-3-бап. Ауданның (облыстық маңызы бар қаланың) жергiлiктi атқарушы органының құзыретi </w:t>
      </w:r>
    </w:p>
    <w:p>
      <w:pPr>
        <w:spacing w:after="0"/>
        <w:ind w:left="0"/>
        <w:jc w:val="both"/>
      </w:pPr>
      <w:r>
        <w:rPr>
          <w:rFonts w:ascii="Times New Roman"/>
          <w:b w:val="false"/>
          <w:i w:val="false"/>
          <w:color w:val="000000"/>
          <w:sz w:val="28"/>
        </w:rPr>
        <w:t xml:space="preserve">
      Ауданның (облыстық маңызы бар қаланың) жергiлiктi атқарушы органы: </w:t>
      </w:r>
    </w:p>
    <w:bookmarkStart w:name="z56"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3"/>
    <w:bookmarkStart w:name="z57" w:id="44"/>
    <w:p>
      <w:pPr>
        <w:spacing w:after="0"/>
        <w:ind w:left="0"/>
        <w:jc w:val="both"/>
      </w:pPr>
      <w:r>
        <w:rPr>
          <w:rFonts w:ascii="Times New Roman"/>
          <w:b w:val="false"/>
          <w:i w:val="false"/>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44"/>
    <w:bookmarkStart w:name="z58" w:id="45"/>
    <w:p>
      <w:pPr>
        <w:spacing w:after="0"/>
        <w:ind w:left="0"/>
        <w:jc w:val="both"/>
      </w:pPr>
      <w:r>
        <w:rPr>
          <w:rFonts w:ascii="Times New Roman"/>
          <w:b w:val="false"/>
          <w:i w:val="false"/>
          <w:color w:val="000000"/>
          <w:sz w:val="28"/>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45"/>
    <w:bookmarkStart w:name="z39" w:id="46"/>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Қазақстан Республикасы тіл туралы заңнамасының сақталуын мемлекеттік бақылау</w:t>
      </w:r>
    </w:p>
    <w:p>
      <w:pPr>
        <w:spacing w:after="0"/>
        <w:ind w:left="0"/>
        <w:jc w:val="both"/>
      </w:pPr>
      <w:r>
        <w:rPr>
          <w:rFonts w:ascii="Times New Roman"/>
          <w:b w:val="false"/>
          <w:i w:val="false"/>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25-4-баппен толықтырылды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Ономастика жұмысының критерийлері</w:t>
      </w:r>
    </w:p>
    <w:bookmarkStart w:name="z83" w:id="47"/>
    <w:p>
      <w:pPr>
        <w:spacing w:after="0"/>
        <w:ind w:left="0"/>
        <w:jc w:val="both"/>
      </w:pPr>
      <w:r>
        <w:rPr>
          <w:rFonts w:ascii="Times New Roman"/>
          <w:b w:val="false"/>
          <w:i w:val="false"/>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47"/>
    <w:bookmarkStart w:name="z84" w:id="48"/>
    <w:p>
      <w:pPr>
        <w:spacing w:after="0"/>
        <w:ind w:left="0"/>
        <w:jc w:val="both"/>
      </w:pPr>
      <w:r>
        <w:rPr>
          <w:rFonts w:ascii="Times New Roman"/>
          <w:b w:val="false"/>
          <w:i w:val="false"/>
          <w:color w:val="000000"/>
          <w:sz w:val="28"/>
        </w:rPr>
        <w:t>
      1) тарихи, географиялық, табиғи және мәдени ерекшеліктерді ескеру;</w:t>
      </w:r>
    </w:p>
    <w:bookmarkEnd w:id="48"/>
    <w:bookmarkStart w:name="z85" w:id="49"/>
    <w:p>
      <w:pPr>
        <w:spacing w:after="0"/>
        <w:ind w:left="0"/>
        <w:jc w:val="both"/>
      </w:pPr>
      <w:r>
        <w:rPr>
          <w:rFonts w:ascii="Times New Roman"/>
          <w:b w:val="false"/>
          <w:i w:val="false"/>
          <w:color w:val="000000"/>
          <w:sz w:val="28"/>
        </w:rPr>
        <w:t>
      2) әдеби тіл нормаларына сәйкестік;</w:t>
      </w:r>
    </w:p>
    <w:bookmarkEnd w:id="49"/>
    <w:bookmarkStart w:name="z86" w:id="50"/>
    <w:p>
      <w:pPr>
        <w:spacing w:after="0"/>
        <w:ind w:left="0"/>
        <w:jc w:val="both"/>
      </w:pPr>
      <w:r>
        <w:rPr>
          <w:rFonts w:ascii="Times New Roman"/>
          <w:b w:val="false"/>
          <w:i w:val="false"/>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bookmarkEnd w:id="50"/>
    <w:bookmarkStart w:name="z87" w:id="51"/>
    <w:p>
      <w:pPr>
        <w:spacing w:after="0"/>
        <w:ind w:left="0"/>
        <w:jc w:val="both"/>
      </w:pPr>
      <w:r>
        <w:rPr>
          <w:rFonts w:ascii="Times New Roman"/>
          <w:b w:val="false"/>
          <w:i w:val="false"/>
          <w:color w:val="000000"/>
          <w:sz w:val="28"/>
        </w:rPr>
        <w:t>
      4) жеке адамның есімімен аталған, ол берілген (өзгертілген) күннен бастап кемінде он жыл өткен соң берілген есімді қайта атау, оны өзгерту;</w:t>
      </w:r>
    </w:p>
    <w:bookmarkEnd w:id="51"/>
    <w:bookmarkStart w:name="z88" w:id="52"/>
    <w:p>
      <w:pPr>
        <w:spacing w:after="0"/>
        <w:ind w:left="0"/>
        <w:jc w:val="both"/>
      </w:pPr>
      <w:r>
        <w:rPr>
          <w:rFonts w:ascii="Times New Roman"/>
          <w:b w:val="false"/>
          <w:i w:val="false"/>
          <w:color w:val="000000"/>
          <w:sz w:val="28"/>
        </w:rPr>
        <w:t>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25-5-баппен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&lt;*&gt; </w:t>
      </w:r>
    </w:p>
    <w:p>
      <w:pPr>
        <w:spacing w:after="0"/>
        <w:ind w:left="0"/>
        <w:jc w:val="both"/>
      </w:pPr>
      <w:r>
        <w:rPr>
          <w:rFonts w:ascii="Times New Roman"/>
          <w:b w:val="false"/>
          <w:i w:val="false"/>
          <w:color w:val="ff0000"/>
          <w:sz w:val="28"/>
        </w:rPr>
        <w:t xml:space="preserve">
      Ескерту. 26-бап алынып тасталды - Қазақстан Республикасының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bookmarkStart w:name="z33" w:id="53"/>
    <w:p>
      <w:pPr>
        <w:spacing w:after="0"/>
        <w:ind w:left="0"/>
        <w:jc w:val="left"/>
      </w:pPr>
      <w:r>
        <w:rPr>
          <w:rFonts w:ascii="Times New Roman"/>
          <w:b/>
          <w:i w:val="false"/>
          <w:color w:val="000000"/>
        </w:rPr>
        <w:t xml:space="preserve">  6 тарау. Тiлдi шет елдермен және халықаралық ұйымдармен</w:t>
      </w:r>
      <w:r>
        <w:br/>
      </w:r>
      <w:r>
        <w:rPr>
          <w:rFonts w:ascii="Times New Roman"/>
          <w:b/>
          <w:i w:val="false"/>
          <w:color w:val="000000"/>
        </w:rPr>
        <w:t>қатынастарда пайдалану</w:t>
      </w:r>
    </w:p>
    <w:bookmarkEnd w:id="53"/>
    <w:p>
      <w:pPr>
        <w:spacing w:after="0"/>
        <w:ind w:left="0"/>
        <w:jc w:val="both"/>
      </w:pPr>
      <w:r>
        <w:rPr>
          <w:rFonts w:ascii="Times New Roman"/>
          <w:b/>
          <w:i w:val="false"/>
          <w:color w:val="000000"/>
          <w:sz w:val="28"/>
        </w:rPr>
        <w:t xml:space="preserve">27-бап. Тiл - халықаралық қызметте </w:t>
      </w:r>
    </w:p>
    <w:p>
      <w:pPr>
        <w:spacing w:after="0"/>
        <w:ind w:left="0"/>
        <w:jc w:val="both"/>
      </w:pPr>
      <w:r>
        <w:rPr>
          <w:rFonts w:ascii="Times New Roman"/>
          <w:b w:val="false"/>
          <w:i w:val="false"/>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both"/>
      </w:pPr>
      <w:r>
        <w:rPr>
          <w:rFonts w:ascii="Times New Roman"/>
          <w:b w:val="false"/>
          <w:i w:val="false"/>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both"/>
      </w:pPr>
      <w:r>
        <w:rPr>
          <w:rFonts w:ascii="Times New Roman"/>
          <w:b w:val="false"/>
          <w:i w:val="false"/>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both"/>
      </w:pPr>
      <w:r>
        <w:rPr>
          <w:rFonts w:ascii="Times New Roman"/>
          <w:b w:val="false"/>
          <w:i w:val="false"/>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