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b0a4" w14:textId="679b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25.09.2018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послесреднего образования, согласно приложению 2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04.04.2012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внесены изменения на казахском языке, текст на русском языке не меняется приказом Министра образования и науки РК от 30.01.2017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(Омирбаеву С.М.):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7 сентября 2006 года N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Шамшидинову К.Н.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в редакции приказа Министра образования и науки РК от 25.09.2018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в редакции приказа Министра образования и науки РК от 06.06.2017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приказом Министра образования и науки РК от 14.06.2018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4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5 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</w:p>
    <w:bookmarkEnd w:id="12"/>
    <w:bookmarkStart w:name="z40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3"/>
    <w:bookmarkStart w:name="z4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</w:p>
    <w:bookmarkEnd w:id="14"/>
    <w:bookmarkStart w:name="z4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оценивания – признаки, на основании которых производится оценка учебных достижений обучающихся;</w:t>
      </w:r>
    </w:p>
    <w:bookmarkEnd w:id="15"/>
    <w:bookmarkStart w:name="z4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</w:p>
    <w:bookmarkEnd w:id="16"/>
    <w:bookmarkStart w:name="z4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17"/>
    <w:bookmarkStart w:name="z4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итоговая аттестация обучающихся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(далее - ГОСО); </w:t>
      </w:r>
    </w:p>
    <w:bookmarkEnd w:id="18"/>
    <w:bookmarkStart w:name="z4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 </w:t>
      </w:r>
    </w:p>
    <w:bookmarkEnd w:id="19"/>
    <w:bookmarkStart w:name="z4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bookmarkEnd w:id="20"/>
    <w:bookmarkStart w:name="z4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 </w:t>
      </w:r>
    </w:p>
    <w:bookmarkEnd w:id="21"/>
    <w:bookmarkStart w:name="z4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bookmarkEnd w:id="22"/>
    <w:bookmarkStart w:name="z4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текущего контроля успеваемости, промежуточной аттестации обучающихся</w:t>
      </w:r>
    </w:p>
    <w:bookmarkEnd w:id="23"/>
    <w:bookmarkStart w:name="z4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bookmarkEnd w:id="24"/>
    <w:bookmarkStart w:name="z4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полугодии 1 класса оценки за уровень усвоения учебного материала не выставляются.</w:t>
      </w:r>
    </w:p>
    <w:bookmarkEnd w:id="25"/>
    <w:bookmarkStart w:name="z4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Годовая оценка по предметам обучающихся 1-11 (12) классов выставляется на основании четвертных (полугодовых) оценок.</w:t>
      </w:r>
    </w:p>
    <w:bookmarkEnd w:id="26"/>
    <w:bookmarkStart w:name="z4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предметам обучающихся в 5-11 (12) классов выставляется на основании четвертных, годовых и экзаменационных оценок.</w:t>
      </w:r>
    </w:p>
    <w:bookmarkEnd w:id="27"/>
    <w:bookmarkStart w:name="z4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четвертных, полугодовых, годовых и итоговых оценок не допускается.</w:t>
      </w:r>
    </w:p>
    <w:bookmarkEnd w:id="28"/>
    <w:bookmarkStart w:name="z4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bookmarkEnd w:id="29"/>
    <w:bookmarkStart w:name="z4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bookmarkEnd w:id="30"/>
    <w:bookmarkStart w:name="z4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bookmarkEnd w:id="31"/>
    <w:bookmarkStart w:name="z4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bookmarkEnd w:id="32"/>
    <w:bookmarkStart w:name="z4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bookmarkEnd w:id="33"/>
    <w:bookmarkStart w:name="z4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bookmarkEnd w:id="34"/>
    <w:bookmarkStart w:name="z4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bookmarkEnd w:id="35"/>
    <w:bookmarkStart w:name="z4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bookmarkEnd w:id="36"/>
    <w:bookmarkStart w:name="z4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Обучающиеся 5-8 (9), 10 (11) классов, имеющие годовые оценки "5" по всем учебным предметам, в следующий класс переводятся без экзаменов.</w:t>
      </w:r>
    </w:p>
    <w:bookmarkEnd w:id="37"/>
    <w:bookmarkStart w:name="z43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текущего контроля успеваемости обучающихся по обновленному содержанию среднего образования</w:t>
      </w:r>
    </w:p>
    <w:bookmarkEnd w:id="38"/>
    <w:bookmarkStart w:name="z4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учебных достижений обучающихся осуществляется в форме формативного и суммативного оценивания.</w:t>
      </w:r>
    </w:p>
    <w:bookmarkEnd w:id="39"/>
    <w:bookmarkStart w:name="z4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Формативное оценивание проводится для мониторинга достижений обучающимися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При формативном оценивании педагог самостоятельно определяет количество обучающихся и частоту предоставления обратной связи.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13-1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Результаты формативного оценивания не требуют распечатывания и дальнейшего хранения.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формативного оценивания осуществляется на выполненных работах обучающихся.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13-2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Суммативное оценивание проводится с третьей четверти в 1 классе, с первой четверти учебного года во 2-11 (12) классах.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По результатам суммативного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14-1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балл за СОР должен составлять не менее 7 и не более 15 баллов в 1-4 классах, не менее 7 и не более 20 баллов в 5-11(12) классах.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14-2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При выставлении итогового балла за СОР и суммативные работы за четверть не учитываются помарки, а также качество оформления условий учебных заданий и задач.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14-3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При учебной нагрузке 1 час в неделю СОР проводится не более двух раз в четверти.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14-4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14-5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14-6. Допускается проведение суммативного оценивания за четверть не более трех в один день с учетом уровня сложности учебных предметов. Они не проводятся в последний день завершения четверти.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14-6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14-7. При оценивании обучающихся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14-7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14-8. При 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14-8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суммативное оценивание не проводится.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  </w:t>
      </w:r>
    </w:p>
    <w:bookmarkEnd w:id="53"/>
    <w:bookmarkStart w:name="z4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Задания формативного и суммативного оценивания составляются педагогами самостоятельно. </w:t>
      </w:r>
    </w:p>
    <w:bookmarkEnd w:id="54"/>
    <w:bookmarkStart w:name="z4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Суммативное оценивание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проведение суммативного оценивания.</w:t>
      </w:r>
    </w:p>
    <w:bookmarkEnd w:id="55"/>
    <w:bookmarkStart w:name="z4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обеспечения объективности и прозрачности оценивания результатов обучения обучающихся по учебным предметам, по которым проводится суммативное оценивание за четверть в письменной форме, педагогами проводится модерация. </w:t>
      </w:r>
    </w:p>
    <w:bookmarkEnd w:id="56"/>
    <w:bookmarkStart w:name="z4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модерации суммативные работы обучающихся за четверть, баллы которых подлежат изменению, перепроверяются. Балл за суммативную работу за четверть по итогам модерации изменяется как в сторону увеличения, так и в сторону уменьшения.</w:t>
      </w:r>
    </w:p>
    <w:bookmarkEnd w:id="57"/>
    <w:bookmarkStart w:name="z4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Обучающийся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суммативное оценивание по индивидуальному графику.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отсутствии результатов суммативного оценивания за раздел (сквозную тему) и четверть обучающийся является временно не аттестованным. </w:t>
      </w:r>
    </w:p>
    <w:bookmarkEnd w:id="59"/>
    <w:bookmarkStart w:name="z44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Суммативные работы обучающихся за текущий учебный год хранятся в школе в течение одного учебного года.</w:t>
      </w:r>
    </w:p>
    <w:bookmarkEnd w:id="60"/>
    <w:bookmarkStart w:name="z4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Четвертная оценка выставляется на основании результатов суммативного оценивания за разделы (сквозные темы) и четверть в процентном соотношении 50% на 50%.</w:t>
      </w:r>
    </w:p>
    <w:bookmarkEnd w:id="63"/>
    <w:bookmarkStart w:name="z4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1 классе годовая оценка выставляется по итогам 3 и 4 четвертей на основании результатов суммативного оценивания.</w:t>
      </w:r>
    </w:p>
    <w:bookmarkEnd w:id="64"/>
    <w:bookmarkStart w:name="z4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 </w:t>
      </w:r>
    </w:p>
    <w:bookmarkEnd w:id="65"/>
    <w:bookmarkStart w:name="z4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Годовая оценка по учебным предметам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аттестация по итогам учебного года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bookmarkEnd w:id="67"/>
    <w:bookmarkStart w:name="z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 </w:t>
      </w:r>
    </w:p>
    <w:bookmarkEnd w:id="68"/>
    <w:bookmarkStart w:name="z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2-8 (9) и 10 (11) классов, имеющие годовую оценку "2" по трем и более предметам, оставляются на повторный год обучения.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оценок "3", "4", "5" обучающиеся 2-8 (9) и 10 (11) классов переводятся в следующий класс.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суммативное оценивание проводится до начала нового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за дополнительное суммативное оценивание оценки "2" обучающиеся оставляются на повторное обучение.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Пересмотр четвертных, годовых и итоговых оценок не допускается.</w:t>
      </w:r>
    </w:p>
    <w:bookmarkEnd w:id="71"/>
    <w:bookmarkStart w:name="z4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32. Исключен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итоговой аттестации обучающихся</w:t>
      </w:r>
    </w:p>
    <w:bookmarkEnd w:id="73"/>
    <w:bookmarkStart w:name="z4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bookmarkEnd w:id="74"/>
    <w:bookmarkStart w:name="z4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итоговых выпускных экзаменов для обучающихся 9 (10) класса;</w:t>
      </w:r>
    </w:p>
    <w:bookmarkEnd w:id="75"/>
    <w:bookmarkStart w:name="z4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выпускных экзаменов для обучающихся 11 (12) класса.</w:t>
      </w:r>
    </w:p>
    <w:bookmarkEnd w:id="76"/>
    <w:bookmarkStart w:name="z4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Итоговая аттестация обучающихся 1-8 (9), 10 (11) классов не предусмотрена.</w:t>
      </w:r>
    </w:p>
    <w:bookmarkEnd w:id="77"/>
    <w:bookmarkStart w:name="z4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bookmarkEnd w:id="78"/>
    <w:bookmarkStart w:name="z4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bookmarkEnd w:id="79"/>
    <w:bookmarkStart w:name="z4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Итоговая аттестация для обучающихся 9 (10) класса проводится в следующих формах:</w:t>
      </w:r>
    </w:p>
    <w:bookmarkEnd w:id="80"/>
    <w:bookmarkStart w:name="z47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bookmarkEnd w:id="81"/>
    <w:bookmarkStart w:name="z47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письменного экзамена по математике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алгебре);</w:t>
      </w:r>
    </w:p>
    <w:bookmarkEnd w:id="82"/>
    <w:bookmarkStart w:name="z4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bookmarkEnd w:id="83"/>
    <w:bookmarkStart w:name="z4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</w:p>
    <w:bookmarkEnd w:id="84"/>
    <w:bookmarkStart w:name="z47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bookmarkEnd w:id="85"/>
    <w:bookmarkStart w:name="z47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Итоговая аттестация для обучающихся 11 (12) класса проводится в следующих формах:</w:t>
      </w:r>
    </w:p>
    <w:bookmarkEnd w:id="86"/>
    <w:bookmarkStart w:name="z47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письменного экзамена по родному языку и литературе (язык обучения) в форме эссе; </w:t>
      </w:r>
    </w:p>
    <w:bookmarkEnd w:id="87"/>
    <w:bookmarkStart w:name="z47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экзамена по алгебре и началам анализа;</w:t>
      </w:r>
    </w:p>
    <w:bookmarkEnd w:id="88"/>
    <w:bookmarkStart w:name="z48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устного экзамена по истории Казахстана;</w:t>
      </w:r>
    </w:p>
    <w:bookmarkEnd w:id="89"/>
    <w:bookmarkStart w:name="z48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bookmarkEnd w:id="90"/>
    <w:bookmarkStart w:name="z4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bookmarkEnd w:id="91"/>
    <w:bookmarkStart w:name="z9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Итоговая аттестация для обучающихся 11 класса специализированных музыкальных школ-интернатов проводится в форме:</w:t>
      </w:r>
    </w:p>
    <w:bookmarkEnd w:id="92"/>
    <w:bookmarkStart w:name="z9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экзамена по родному языку и литературе (язык обучения) в форме эссе;</w:t>
      </w:r>
    </w:p>
    <w:bookmarkEnd w:id="93"/>
    <w:bookmarkStart w:name="z9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экзамена по алгебре и началам анализа.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39-1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39-2. Итоговая аттестация для обучающихся 12 класса специализированных музыкальных школ-интернатов проводится в форме:</w:t>
      </w:r>
    </w:p>
    <w:bookmarkEnd w:id="95"/>
    <w:bookmarkStart w:name="z9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устного экзамена по истории Казахстана;</w:t>
      </w:r>
    </w:p>
    <w:bookmarkEnd w:id="96"/>
    <w:bookmarkStart w:name="z9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bookmarkEnd w:id="97"/>
    <w:bookmarkStart w:name="z9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39-2 в соответствии с приказом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</w:p>
    <w:bookmarkEnd w:id="99"/>
    <w:bookmarkStart w:name="z4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bookmarkEnd w:id="100"/>
    <w:bookmarkStart w:name="z4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приказа Министра образования и науки РК от 09.02.2018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(зарегистрированный в Реестре государственной регистрации нормативных правовых актов под № 10348) (далее – приказ № 39).</w:t>
      </w:r>
    </w:p>
    <w:bookmarkEnd w:id="102"/>
    <w:bookmarkStart w:name="z4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3"/>
    <w:bookmarkStart w:name="z4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, и знак "Алтын белгі".</w:t>
      </w:r>
    </w:p>
    <w:bookmarkEnd w:id="104"/>
    <w:bookmarkStart w:name="z4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 АОО "НИШ" и итоговых оценок победителей в баллы сертификата ЕНТ в соответствии со шкалой перевода баллов внешнего оценивания результатов обучения выпускников АОО "НИШ" и итоговых оценок победителей в баллы сертификата ЕНТ согласно приложению 2 к настоящим Правилам.</w:t>
      </w:r>
    </w:p>
    <w:bookmarkEnd w:id="105"/>
    <w:bookmarkStart w:name="z4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результатам итоговой аттестации:</w:t>
      </w:r>
    </w:p>
    <w:bookmarkEnd w:id="106"/>
    <w:bookmarkStart w:name="z4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bookmarkEnd w:id="107"/>
    <w:bookmarkStart w:name="z4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bookmarkEnd w:id="108"/>
    <w:bookmarkStart w:name="z4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 № 289).</w:t>
      </w:r>
    </w:p>
    <w:bookmarkEnd w:id="109"/>
    <w:bookmarkStart w:name="z4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289</w:t>
      </w:r>
      <w:r>
        <w:rPr>
          <w:rFonts w:ascii="Times New Roman"/>
          <w:b w:val="false"/>
          <w:i w:val="false"/>
          <w:color w:val="000000"/>
          <w:sz w:val="28"/>
        </w:rPr>
        <w:t>, проходят в школе повторную итоговую аттестацию по соответствующим учебным предметам в форме экзамена.</w:t>
      </w:r>
    </w:p>
    <w:bookmarkEnd w:id="110"/>
    <w:bookmarkStart w:name="z4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</w:p>
    <w:bookmarkEnd w:id="111"/>
    <w:bookmarkStart w:name="z4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</w:p>
    <w:bookmarkEnd w:id="112"/>
    <w:bookmarkStart w:name="z4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9 (10) класса, сдавшим повторную итоговую аттестацию, выдается аттестат об основном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3"/>
    <w:bookmarkStart w:name="z4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11 (12) класса, сдавшим повторную итоговую аттестацию,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4"/>
    <w:bookmarkStart w:name="z4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bookmarkEnd w:id="115"/>
    <w:bookmarkStart w:name="z5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здоровья;</w:t>
      </w:r>
    </w:p>
    <w:bookmarkEnd w:id="116"/>
    <w:bookmarkStart w:name="z5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 І-II группы, инвалиды детства, дети-инвалиды;</w:t>
      </w:r>
    </w:p>
    <w:bookmarkEnd w:id="117"/>
    <w:bookmarkStart w:name="z5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bookmarkEnd w:id="118"/>
    <w:bookmarkStart w:name="z5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смерти близких родственников (родители, дети, усыновители, усыновленые полнородные и неполнородные братья и сестры, дедушка, бабушка);</w:t>
      </w:r>
    </w:p>
    <w:bookmarkEnd w:id="119"/>
    <w:bookmarkStart w:name="z5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чрезвычайных ситуаций социального, природного и техногенного характера.</w:t>
      </w:r>
    </w:p>
    <w:bookmarkEnd w:id="120"/>
    <w:bookmarkStart w:name="z5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Приказы об освобождении обучающихся от итоговой аттестации издаются на основании следующих документов:</w:t>
      </w:r>
    </w:p>
    <w:bookmarkEnd w:id="121"/>
    <w:bookmarkStart w:name="z5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врачебно-консультационной комиссии согласно форме № 035-1/у, утвержденно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 </w:t>
      </w:r>
    </w:p>
    <w:bookmarkEnd w:id="122"/>
    <w:bookmarkStart w:name="z5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решения педсовета и ходатайства школы, для категории обучающихся указанных в пункте 30 настоящих Правил;</w:t>
      </w:r>
    </w:p>
    <w:bookmarkEnd w:id="123"/>
    <w:bookmarkStart w:name="z5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подлинников и копий табелей успеваемости обучающихся (далее - табель)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 Подлинники табелей после сверки с его копиями возвращаются администрации школы.</w:t>
      </w:r>
    </w:p>
    <w:bookmarkEnd w:id="124"/>
    <w:bookmarkStart w:name="z5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 и 3) настоящего пункта, заверяются подписью руководителя и печатью школы.</w:t>
      </w:r>
    </w:p>
    <w:bookmarkEnd w:id="125"/>
    <w:bookmarkStart w:name="z5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Обучающийся 9 (10) и 11 (12) классов, заболевший в период итоговой аттестации, сдает пропущенные экзамены после выздоровления.</w:t>
      </w:r>
    </w:p>
    <w:bookmarkEnd w:id="126"/>
    <w:bookmarkStart w:name="z5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bookmarkEnd w:id="127"/>
    <w:bookmarkStart w:name="z5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  </w:t>
      </w:r>
    </w:p>
    <w:bookmarkEnd w:id="128"/>
    <w:bookmarkStart w:name="z51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</w:p>
    <w:bookmarkEnd w:id="129"/>
    <w:bookmarkStart w:name="z51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прохождения итоговой аттестации им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bookmarkEnd w:id="130"/>
    <w:bookmarkStart w:name="z51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обучающимися осуществляет школа.</w:t>
      </w:r>
    </w:p>
    <w:bookmarkEnd w:id="131"/>
    <w:bookmarkStart w:name="z5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обучающимися.</w:t>
      </w:r>
    </w:p>
    <w:bookmarkEnd w:id="132"/>
    <w:bookmarkStart w:name="z5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bookmarkEnd w:id="134"/>
    <w:bookmarkStart w:name="z52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11 (12) классе на эссе отводится 3 астрономических часа, на алгебру и начала анализа – 5 астрономических часа.</w:t>
      </w:r>
    </w:p>
    <w:bookmarkEnd w:id="135"/>
    <w:bookmarkStart w:name="z52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Экзаменационной комиссии по итоговой аттестации обучающихся (далее – Комиссия) в соответствии с рекомендациями школы.</w:t>
      </w:r>
    </w:p>
    <w:bookmarkEnd w:id="136"/>
    <w:bookmarkStart w:name="z52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bookmarkEnd w:id="137"/>
    <w:bookmarkStart w:name="z52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bookmarkEnd w:id="138"/>
    <w:bookmarkStart w:name="z52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закончившие работу в отведенное для экзамена время, сдают ее незаконченной.</w:t>
      </w:r>
    </w:p>
    <w:bookmarkEnd w:id="139"/>
    <w:bookmarkStart w:name="z52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период проведения письменного экзамена (кроме диктанта) обучающемуся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bookmarkEnd w:id="140"/>
    <w:bookmarkStart w:name="z52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особыми образовательными потребностями предоставляется более продолжительное время для перерыва.</w:t>
      </w:r>
    </w:p>
    <w:bookmarkEnd w:id="141"/>
    <w:bookmarkStart w:name="z52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 окончании письменного экзамена и тестирования члены Комиссии проверяют работы обучающихся в здании школы.</w:t>
      </w:r>
    </w:p>
    <w:bookmarkEnd w:id="142"/>
    <w:bookmarkStart w:name="z52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bookmarkEnd w:id="143"/>
    <w:bookmarkStart w:name="z52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письменные работы по математике (алгебре), оцененные на "2" и "5", Комиссией школы даются рецензии.</w:t>
      </w:r>
    </w:p>
    <w:bookmarkEnd w:id="144"/>
    <w:bookmarkStart w:name="z53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bookmarkEnd w:id="145"/>
    <w:bookmarkStart w:name="z53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bookmarkEnd w:id="146"/>
    <w:bookmarkStart w:name="z53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Пакеты с темами эссе вскрываются за 15 минут до начала экзамена в присутствии обучающихся и членов Комиссии школы.</w:t>
      </w:r>
    </w:p>
    <w:bookmarkEnd w:id="147"/>
    <w:bookmarkStart w:name="z53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заданий.</w:t>
      </w:r>
    </w:p>
    <w:bookmarkEnd w:id="148"/>
    <w:bookmarkStart w:name="z53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устном экзамене для подготовки ответа обучающемуся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bookmarkEnd w:id="149"/>
    <w:bookmarkStart w:name="z53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bookmarkEnd w:id="150"/>
    <w:bookmarkStart w:name="z53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11 (12) классе на тестирование отводится по каждому предмету 80 минут.</w:t>
      </w:r>
    </w:p>
    <w:bookmarkEnd w:id="151"/>
    <w:bookmarkStart w:name="z53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bookmarkEnd w:id="152"/>
    <w:bookmarkStart w:name="z53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bookmarkEnd w:id="153"/>
    <w:bookmarkStart w:name="z53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Протокол). Протокол подписывается членами Комиссии школы.</w:t>
      </w:r>
    </w:p>
    <w:bookmarkEnd w:id="154"/>
    <w:bookmarkStart w:name="z54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bookmarkEnd w:id="155"/>
    <w:bookmarkStart w:name="z54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Оценки, полученные обучающимися на устном экзамене, объявляются им после окончания экзамена в данном классе или группе.</w:t>
      </w:r>
    </w:p>
    <w:bookmarkEnd w:id="156"/>
    <w:bookmarkStart w:name="z54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письменного заявления, обучающийся в присутствии председателя Комиссии школы ознакамливается с результатами проверки своей письменной работы.</w:t>
      </w:r>
    </w:p>
    <w:bookmarkEnd w:id="157"/>
    <w:bookmarkStart w:name="z54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Обучающиеся 9 (10) и 11 (12) классов, получившие оценку "2" на очередном экзамене, допускаются к следующему экзамену.</w:t>
      </w:r>
    </w:p>
    <w:bookmarkEnd w:id="158"/>
    <w:bookmarkStart w:name="z54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выведении итоговых оценок по предмету надлежит руководствоваться следующим:</w:t>
      </w:r>
    </w:p>
    <w:bookmarkEnd w:id="159"/>
    <w:bookmarkStart w:name="z54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</w:p>
    <w:bookmarkEnd w:id="160"/>
    <w:bookmarkStart w:name="z54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неудовлетворительной экзаменационной оценке не выставляется положительная итоговая оценка;</w:t>
      </w:r>
    </w:p>
    <w:bookmarkEnd w:id="161"/>
    <w:bookmarkStart w:name="z5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итоговая оценка выставляется не выше экзаменационной.</w:t>
      </w:r>
    </w:p>
    <w:bookmarkEnd w:id="162"/>
    <w:bookmarkStart w:name="z54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несогласии с оценкой, выставленной за письменную 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bookmarkEnd w:id="163"/>
    <w:bookmarkStart w:name="z54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bookmarkEnd w:id="164"/>
    <w:bookmarkStart w:name="z55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bookmarkEnd w:id="165"/>
    <w:bookmarkStart w:name="z55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при школе составляет не менее пяти человек при одном выпускном класс-комплекте основной и средней школы, и не менее семи человек при двух и более выпускных класс-комплектах основной и средней школы.</w:t>
      </w:r>
    </w:p>
    <w:bookmarkEnd w:id="166"/>
    <w:bookmarkStart w:name="z5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bookmarkEnd w:id="167"/>
    <w:bookmarkStart w:name="z5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bookmarkEnd w:id="168"/>
    <w:bookmarkStart w:name="z55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вице-министр образования и науки Республики Казахстан.</w:t>
      </w:r>
    </w:p>
    <w:bookmarkEnd w:id="169"/>
    <w:bookmarkStart w:name="z55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Комиссией, формируемой при школе, осуществляются следующие мероприятия:</w:t>
      </w:r>
    </w:p>
    <w:bookmarkEnd w:id="170"/>
    <w:bookmarkStart w:name="z55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разъяснительных работ для обучающихся, педагогов и родителей по вопросам проведения итоговой аттестации;</w:t>
      </w:r>
    </w:p>
    <w:bookmarkEnd w:id="171"/>
    <w:bookmarkStart w:name="z55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 11 (12) класса, в срок до 1 марта текущего года;</w:t>
      </w:r>
    </w:p>
    <w:bookmarkEnd w:id="172"/>
    <w:bookmarkStart w:name="z55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проведению итоговой аттестации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а так же подготовке обучающихся к итоговой аттестации;</w:t>
      </w:r>
    </w:p>
    <w:bookmarkEnd w:id="173"/>
    <w:bookmarkStart w:name="z5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белгі";</w:t>
      </w:r>
    </w:p>
    <w:bookmarkEnd w:id="174"/>
    <w:bookmarkStart w:name="z5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bookmarkEnd w:id="175"/>
    <w:bookmarkStart w:name="z5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и использование результатов тестирования;</w:t>
      </w:r>
    </w:p>
    <w:bookmarkEnd w:id="176"/>
    <w:bookmarkStart w:name="z56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7"/>
    <w:bookmarkStart w:name="z56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обоснованности предложений, поступивших на апелляцию и принятие решения.</w:t>
      </w:r>
    </w:p>
    <w:bookmarkEnd w:id="178"/>
    <w:bookmarkStart w:name="z56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bookmarkEnd w:id="179"/>
    <w:bookmarkStart w:name="z56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bookmarkEnd w:id="180"/>
    <w:bookmarkStart w:name="z56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работы по проведению итоговой аттестации;</w:t>
      </w:r>
    </w:p>
    <w:bookmarkEnd w:id="181"/>
    <w:bookmarkStart w:name="z56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обоснованности предложений, поступивших на апелляцию и принятие окончательного решения.</w:t>
      </w:r>
    </w:p>
    <w:bookmarkEnd w:id="182"/>
    <w:bookmarkStart w:name="z56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текущего года.</w:t>
      </w:r>
    </w:p>
    <w:bookmarkEnd w:id="183"/>
    <w:bookmarkStart w:name="z56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bookmarkEnd w:id="184"/>
    <w:bookmarkStart w:name="z57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bookmarkEnd w:id="185"/>
    <w:bookmarkStart w:name="z57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Результаты итоговой аттестации обучающися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57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перевода баллов в оценки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6547"/>
        <w:gridCol w:w="2336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 содержание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классе (%)</w:t>
            </w:r>
          </w:p>
          <w:bookmarkEnd w:id="188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 во 2-11 (12) классах (%)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</w:t>
            </w:r>
          </w:p>
          <w:bookmarkEnd w:id="189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- "2"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21 - 50</w:t>
            </w:r>
          </w:p>
          <w:bookmarkEnd w:id="190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40 - 64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- "3"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51 - 80</w:t>
            </w:r>
          </w:p>
          <w:bookmarkEnd w:id="191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65 - 84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 - "4"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81 - 100</w:t>
            </w:r>
          </w:p>
          <w:bookmarkEnd w:id="192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85 - 100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"5"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59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</w:t>
      </w:r>
      <w:r>
        <w:br/>
      </w:r>
      <w:r>
        <w:rPr>
          <w:rFonts w:ascii="Times New Roman"/>
          <w:b/>
          <w:i w:val="false"/>
          <w:color w:val="000000"/>
        </w:rPr>
        <w:t>перевода баллов внешнего оценивания результатов обучения выпускников АОО "НИШ" и итоговых оценок победителей в баллы сертификата ЕНТ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852"/>
        <w:gridCol w:w="852"/>
        <w:gridCol w:w="852"/>
        <w:gridCol w:w="852"/>
        <w:gridCol w:w="1190"/>
        <w:gridCol w:w="1139"/>
        <w:gridCol w:w="1191"/>
        <w:gridCol w:w="1166"/>
        <w:gridCol w:w="1166"/>
        <w:gridCol w:w="1191"/>
        <w:gridCol w:w="1427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4"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победителей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выпускников АОО "НИШ"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(удовлетворительно)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(хорошо)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(отлично)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(1)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(2)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(3)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(4)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(5)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(6)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A* (7)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(грамотность чтения)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(грамотность чтения)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9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(математическая грамотность)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Профильные предметы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7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Наивысший результат 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экзамена (тестирования) и итоговых оценок за курс обучения на уровнях основного среднего и общего среднего образования</w:t>
      </w:r>
    </w:p>
    <w:bookmarkEnd w:id="204"/>
    <w:bookmarkStart w:name="z7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 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 (наименование учебного предмета)       (наименование школы)</w:t>
      </w:r>
    </w:p>
    <w:bookmarkEnd w:id="205"/>
    <w:bookmarkStart w:name="z7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(наименование города (села))</w:t>
      </w:r>
    </w:p>
    <w:bookmarkEnd w:id="206"/>
    <w:bookmarkStart w:name="z7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(наименование района)</w:t>
      </w:r>
    </w:p>
    <w:bookmarkEnd w:id="207"/>
    <w:bookmarkStart w:name="z7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области Республики Казахстан.</w:t>
      </w:r>
    </w:p>
    <w:bookmarkEnd w:id="208"/>
    <w:bookmarkStart w:name="z7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экзаменационной комиссии входят:</w:t>
      </w:r>
    </w:p>
    <w:bookmarkEnd w:id="209"/>
    <w:bookmarkStart w:name="z7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Ф. И. О. (при его наличии) председателя экзаменационной комиссии</w:t>
      </w:r>
    </w:p>
    <w:bookmarkEnd w:id="210"/>
    <w:bookmarkStart w:name="z7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Ф. И. О. (при его наличии) экзаменатора 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Ф. И. О. (при наличии) ассистентов</w:t>
      </w:r>
    </w:p>
    <w:bookmarkEnd w:id="211"/>
    <w:bookmarkStart w:name="z7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с экзаменационными материалами, присланный из управления образования (Министерства) вскрыт в _____ час. ____ мин.</w:t>
      </w:r>
    </w:p>
    <w:bookmarkEnd w:id="212"/>
    <w:bookmarkStart w:name="z7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Экзаменационный (тестовый) материал, присланный в пакете, прилагается к настоящему протоколу.</w:t>
      </w:r>
    </w:p>
    <w:bookmarkEnd w:id="213"/>
    <w:bookmarkStart w:name="z7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экзамен (тестирование) явились:</w:t>
      </w:r>
    </w:p>
    <w:bookmarkEnd w:id="214"/>
    <w:bookmarkStart w:name="z7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(Ф.И.О. (при его наличии) обучающихся)</w:t>
      </w:r>
    </w:p>
    <w:bookmarkEnd w:id="215"/>
    <w:bookmarkStart w:name="z7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экзамен (тестирование) не явились:</w:t>
      </w:r>
    </w:p>
    <w:bookmarkEnd w:id="216"/>
    <w:bookmarkStart w:name="z7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(Ф.И.О. (при его наличии) обучающихся)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(тестирование) начался в ____час. ____ мин.</w:t>
      </w:r>
    </w:p>
    <w:bookmarkEnd w:id="218"/>
    <w:bookmarkStart w:name="z7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(тестирование) закончился в ___час. ____мин.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экзамена (тестирования) выставлены следующии оценки: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488"/>
        <w:gridCol w:w="2447"/>
        <w:gridCol w:w="1780"/>
        <w:gridCol w:w="1781"/>
        <w:gridCol w:w="1781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1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и вариант письменной работы, № билета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(прописью)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2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3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мнения членов экзаменационной комиссии об оценках ответов отдельных обучающихся:</w:t>
      </w:r>
    </w:p>
    <w:bookmarkEnd w:id="224"/>
    <w:bookmarkStart w:name="z88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экзамена (тестирования) "___" __________20__ г.</w:t>
      </w:r>
    </w:p>
    <w:bookmarkEnd w:id="226"/>
    <w:bookmarkStart w:name="z88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внесения в протокол оценок                "___"__________ 20__ г.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              ___________________             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Ф.И.О. (при его наличии)            подпись</w:t>
      </w:r>
    </w:p>
    <w:bookmarkEnd w:id="228"/>
    <w:bookmarkStart w:name="z88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Экзаменующий учитель        ____________________              __________</w:t>
      </w:r>
    </w:p>
    <w:bookmarkEnd w:id="229"/>
    <w:bookmarkStart w:name="z88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Ф.И.О. (при его  наличии)           подпись</w:t>
      </w:r>
    </w:p>
    <w:bookmarkEnd w:id="230"/>
    <w:bookmarkStart w:name="z89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Ассистенты                      ___________________               ___________</w:t>
      </w:r>
    </w:p>
    <w:bookmarkEnd w:id="231"/>
    <w:bookmarkStart w:name="z8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Ф.И.О. (при его наличии)           подпись</w:t>
      </w:r>
    </w:p>
    <w:bookmarkEnd w:id="232"/>
    <w:bookmarkStart w:name="z89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___________________               _________</w:t>
      </w:r>
    </w:p>
    <w:bookmarkEnd w:id="233"/>
    <w:bookmarkStart w:name="z8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Ф.И.О. (при его наличии)           подпись</w:t>
      </w:r>
    </w:p>
    <w:bookmarkEnd w:id="234"/>
    <w:bookmarkStart w:name="z89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аналогичный электронный вариант Протокола используется наравне с бумажным вариантом.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77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</w:t>
      </w:r>
      <w:r>
        <w:br/>
      </w:r>
      <w:r>
        <w:rPr>
          <w:rFonts w:ascii="Times New Roman"/>
          <w:b/>
          <w:i w:val="false"/>
          <w:color w:val="000000"/>
        </w:rPr>
        <w:t>перевода баллов тестирования в оценки аттестата</w:t>
      </w:r>
      <w:r>
        <w:br/>
      </w:r>
      <w:r>
        <w:rPr>
          <w:rFonts w:ascii="Times New Roman"/>
          <w:b/>
          <w:i w:val="false"/>
          <w:color w:val="000000"/>
        </w:rPr>
        <w:t>об общем среднем образовании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477"/>
        <w:gridCol w:w="1966"/>
        <w:gridCol w:w="2303"/>
        <w:gridCol w:w="2303"/>
        <w:gridCol w:w="230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(неудовлетворительно)</w:t>
            </w:r>
          </w:p>
          <w:bookmarkEnd w:id="238"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(удовлетворительно)</w:t>
            </w:r>
          </w:p>
          <w:bookmarkEnd w:id="239"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(хорошо)</w:t>
            </w:r>
          </w:p>
          <w:bookmarkEnd w:id="240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(отлично)</w:t>
            </w:r>
          </w:p>
          <w:bookmarkEnd w:id="24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для школ с русским, узбекским, уйгурским и таджикским языками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4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школ с казахским языком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4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4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5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5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5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5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5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5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13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– 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в редакции приказа Министра образования и науки РК от 25.09.2018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в редакции приказа Министра образования и науки РК от 14.06.2018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положения</w:t>
      </w:r>
    </w:p>
    <w:bookmarkEnd w:id="257"/>
    <w:bookmarkStart w:name="z91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независимо от форм собственности и ведомственной подчиненности.</w:t>
      </w:r>
    </w:p>
    <w:bookmarkEnd w:id="258"/>
    <w:bookmarkStart w:name="z100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определения:</w:t>
      </w:r>
    </w:p>
    <w:bookmarkEnd w:id="259"/>
    <w:bookmarkStart w:name="z100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экзамен – процедура, позволяющая объективно определить достаточность теоретической и практической подготовки, опыта и компетентности, оценить их соответствие требованиям и присвоить уровень квалификации;</w:t>
      </w:r>
    </w:p>
    <w:bookmarkEnd w:id="260"/>
    <w:bookmarkStart w:name="z100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bookmarkEnd w:id="261"/>
    <w:bookmarkStart w:name="z100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262"/>
    <w:bookmarkStart w:name="z10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bookmarkEnd w:id="263"/>
    <w:bookmarkStart w:name="z101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</w:p>
    <w:bookmarkEnd w:id="264"/>
    <w:bookmarkStart w:name="z101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дипломная работа (проект) - выпускная квалификационная работа, самостоятельная творческая работа студентов, обучающихся по программам подготовки квалифицированных рабочих и специалистов среднего звена, прикладных бакалавров;</w:t>
      </w:r>
    </w:p>
    <w:bookmarkEnd w:id="265"/>
    <w:bookmarkStart w:name="z101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послесреднего образования.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текущего контроля и промежуточной аттестации обучающихся</w:t>
      </w:r>
    </w:p>
    <w:bookmarkEnd w:id="267"/>
    <w:bookmarkStart w:name="z92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bookmarkEnd w:id="268"/>
    <w:bookmarkStart w:name="z92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bookmarkEnd w:id="269"/>
    <w:bookmarkStart w:name="z92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bookmarkEnd w:id="270"/>
    <w:bookmarkStart w:name="z101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послесреднего образования в соответствии с рабочими учебными планами и вносятся в график учебно-воспитательного процесса в начале учебного года.</w:t>
      </w:r>
    </w:p>
    <w:bookmarkEnd w:id="271"/>
    <w:bookmarkStart w:name="z10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профессионального, послесреднего образования.</w:t>
      </w:r>
    </w:p>
    <w:bookmarkEnd w:id="272"/>
    <w:bookmarkStart w:name="z10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профессионального, послесреднего образования создается квалификационная комиссия.</w:t>
      </w:r>
    </w:p>
    <w:bookmarkEnd w:id="273"/>
    <w:bookmarkStart w:name="z101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Промежуточная аттестация обучающихся в организациях технического и профессионального, послесреднего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</w:p>
    <w:bookmarkEnd w:id="275"/>
    <w:bookmarkStart w:name="z9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</w:p>
    <w:bookmarkEnd w:id="276"/>
    <w:bookmarkStart w:name="z9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зачҰтов.</w:t>
      </w:r>
    </w:p>
    <w:bookmarkEnd w:id="277"/>
    <w:bookmarkStart w:name="z9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Зачеты проводятся по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bookmarkEnd w:id="278"/>
    <w:bookmarkStart w:name="z9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Зачеты с дифференцированными оценками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</w:p>
    <w:bookmarkEnd w:id="279"/>
    <w:bookmarkStart w:name="z9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bookmarkEnd w:id="280"/>
    <w:bookmarkStart w:name="z9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период подготовки к промежуточной аттестации обучающихся проводятся консультации за счет общего бюджета времени, отведенного на консультации.</w:t>
      </w:r>
    </w:p>
    <w:bookmarkEnd w:id="281"/>
    <w:bookmarkStart w:name="z9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промежуточной аттестации обучающихся в форме экзаменов должны быть подготовлены:</w:t>
      </w:r>
    </w:p>
    <w:bookmarkEnd w:id="282"/>
    <w:bookmarkStart w:name="z9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экзаменационные билеты (экзаменационные контрольные задания), тестовые задания, ситуационные задачи;</w:t>
      </w:r>
    </w:p>
    <w:bookmarkEnd w:id="283"/>
    <w:bookmarkStart w:name="z9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bookmarkEnd w:id="284"/>
    <w:bookmarkStart w:name="z9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и технологические карты;</w:t>
      </w:r>
    </w:p>
    <w:bookmarkEnd w:id="285"/>
    <w:bookmarkStart w:name="z9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спортивный зал, оборудование, инвентарь;</w:t>
      </w:r>
    </w:p>
    <w:bookmarkEnd w:id="286"/>
    <w:bookmarkStart w:name="z9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экзаменационная ведомость.</w:t>
      </w:r>
    </w:p>
    <w:bookmarkEnd w:id="287"/>
    <w:bookmarkStart w:name="z9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bookmarkEnd w:id="288"/>
    <w:bookmarkStart w:name="z9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типовым учебным программам по каждой дисциплине и (или) модулю и не имеющие неудовлетворительных оценок по итогам текущего учета знаний. </w:t>
      </w:r>
    </w:p>
    <w:bookmarkEnd w:id="289"/>
    <w:bookmarkStart w:name="z9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bookmarkEnd w:id="290"/>
    <w:bookmarkStart w:name="z9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промежуточной аттестации для выполнения задания по экзаменационным билетам:</w:t>
      </w:r>
    </w:p>
    <w:bookmarkEnd w:id="291"/>
    <w:bookmarkStart w:name="z9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устный экзамен выделяется не более 25 (двадцать пять) минут на каждого обучающегося;</w:t>
      </w:r>
    </w:p>
    <w:bookmarkEnd w:id="292"/>
    <w:bookmarkStart w:name="z94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письменного экзамена предусматривается не более:</w:t>
      </w:r>
    </w:p>
    <w:bookmarkEnd w:id="293"/>
    <w:bookmarkStart w:name="z94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6-ти астрономических часов по литературе (сочинение);</w:t>
      </w:r>
    </w:p>
    <w:bookmarkEnd w:id="294"/>
    <w:bookmarkStart w:name="z9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4-х академических часов по математике и специальным дисциплинам и (или) модулям;</w:t>
      </w:r>
    </w:p>
    <w:bookmarkEnd w:id="295"/>
    <w:bookmarkStart w:name="z9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3-х астрономических часов по государственному языку и русскому языку (изложение);</w:t>
      </w:r>
    </w:p>
    <w:bookmarkEnd w:id="296"/>
    <w:bookmarkStart w:name="z9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2-х астрономических часа по государственному языку и русскому (диктант).</w:t>
      </w:r>
    </w:p>
    <w:bookmarkEnd w:id="297"/>
    <w:bookmarkStart w:name="z9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Письменные (тестовые задания) экзаменационные работы выполняются на бумаге со штампом организации образования.</w:t>
      </w:r>
    </w:p>
    <w:bookmarkEnd w:id="298"/>
    <w:bookmarkStart w:name="z9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</w:p>
    <w:bookmarkEnd w:id="299"/>
    <w:bookmarkStart w:name="z9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послесреднего образования не допускается (кроме заместителя руководителя по учебной, методической работам, заведующего отделением и председателя предметно-цикловой комиссии).</w:t>
      </w:r>
    </w:p>
    <w:bookmarkEnd w:id="300"/>
    <w:bookmarkStart w:name="z9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послесреднего образования устанавливаются индивидуальные сроки их сдачи, утвержденной приказом руководителя организаций образования.</w:t>
      </w:r>
    </w:p>
    <w:bookmarkEnd w:id="301"/>
    <w:bookmarkStart w:name="z10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3-"удовлетворительно", 2-"неудовлетворительно") критериями оценивания тестирования в процентном соотношении.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При кредитной технологии обучения учебные достижения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от "А" до "D", "неудовлетворительно" – "F") с соответствующим цифровым эквивалентом по 4-х балльной шкале, шкалой перевода баллов.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 </w:t>
      </w:r>
    </w:p>
    <w:bookmarkEnd w:id="304"/>
    <w:bookmarkStart w:name="z10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bookmarkEnd w:id="305"/>
    <w:bookmarkStart w:name="z10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обучающихся, имеющих по результатам промежуточной аттестации не более 2-х удовлетворительных оценок "3", допускается пересдача на более высокий уровень оценки по направлению заведующей отделения (заместителя директора).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Обучающиеся, имеющие по результатам промежуточной аттестации более трех неудовлетворительных оценок, отчисляются из организации образования по решению педагогического совета приказом руководителя организации технического и профессионального, послесреднего образования с выдачей ему (ей) справки установленного образца.</w:t>
      </w:r>
    </w:p>
    <w:bookmarkEnd w:id="307"/>
    <w:bookmarkStart w:name="z95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bookmarkEnd w:id="308"/>
    <w:bookmarkStart w:name="z95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bookmarkEnd w:id="309"/>
    <w:bookmarkStart w:name="z96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послесреднего образования допускаются успевающие обучающиеся, выполнившие лабораторные, практические, расчетно-графические и курсовые работы (проекты), зачеты согласно типовым учебным программам по дисциплинам и (или) модулям текущего семестра с оценкой "отлично".</w:t>
      </w:r>
    </w:p>
    <w:bookmarkEnd w:id="310"/>
    <w:bookmarkStart w:name="z96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итоговой аттестации обучающихся</w:t>
      </w:r>
    </w:p>
    <w:bookmarkEnd w:id="311"/>
    <w:bookmarkStart w:name="z10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Итоговая аттестация обучающихся организаций технического и профессионального, послесреднего образования включает сдачу 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модуля, за исключением, обучающихся по программам медицинского образования. </w:t>
      </w:r>
    </w:p>
    <w:bookmarkEnd w:id="312"/>
    <w:bookmarkStart w:name="z10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аттестация обучающихся по программам медицинского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знаний и навыков обучающихся по программам медицинского образования, утвержденной приказом Министра здравоохранения Республики Казахстан от 23 апреля 2019 года № ҚР ДСМ-46 (зарегистрирован в Реестре нормативных правовых актов под № 18577).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Дипломная работа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Дипломный проект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расчҰт некоторого технического устройства или технологии.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23-1 в соответствии с приказом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</w:p>
    <w:bookmarkEnd w:id="315"/>
    <w:bookmarkStart w:name="z10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bookmarkEnd w:id="316"/>
    <w:bookmarkStart w:name="z10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итоговой аттестационной комиссии по программам медицинского образования дополнительно включает в себя представителей организаций, осуществляющих оценку знаний и навыков обучающихся, аккредитованных уполномоченным органом в области здравоохранения.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создается на период итоговой аттестации не позднее, чем за один месяц до проведения итоговой аттестации.</w:t>
      </w:r>
    </w:p>
    <w:bookmarkEnd w:id="318"/>
    <w:bookmarkStart w:name="z96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Комиссия определяет: </w:t>
      </w:r>
    </w:p>
    <w:bookmarkEnd w:id="319"/>
    <w:bookmarkStart w:name="z9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уровня теоретической и практической подготовки обучающихся установленной образовательной программе технического и профессионального, послесреднего образования; </w:t>
      </w:r>
    </w:p>
    <w:bookmarkEnd w:id="320"/>
    <w:bookmarkStart w:name="z96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фактический уровень знаний, умений и практических навыков обучающихся по производственному обучению, общепрофессиональным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bookmarkEnd w:id="321"/>
    <w:bookmarkStart w:name="z9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Продолжительность заседаний комиссии не должна превышать 6 часов в день.</w:t>
      </w:r>
    </w:p>
    <w:bookmarkEnd w:id="322"/>
    <w:bookmarkStart w:name="z10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Итоговая аттестация обучающихся в организациях технического и профессионального, послесреднего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общеобязательными стандартами технического и профессионального, послесреднего образования.</w:t>
      </w:r>
    </w:p>
    <w:bookmarkEnd w:id="323"/>
    <w:bookmarkStart w:name="z10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области здравоохранения по оценке знаний и навыков обучающихся по программам медицинского образования.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комиссию представляются следующие материалы и документы:</w:t>
      </w:r>
    </w:p>
    <w:bookmarkEnd w:id="325"/>
    <w:bookmarkStart w:name="z10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учебный план по специальности;</w:t>
      </w:r>
    </w:p>
    <w:bookmarkEnd w:id="326"/>
    <w:bookmarkStart w:name="z10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руководителя организации технического и профессионального образования о допуске обучающихся к итоговой аттестации;</w:t>
      </w:r>
    </w:p>
    <w:bookmarkEnd w:id="327"/>
    <w:bookmarkStart w:name="z10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сводные ведомости итоговых оценок обучающихся;</w:t>
      </w:r>
    </w:p>
    <w:bookmarkEnd w:id="328"/>
    <w:bookmarkStart w:name="z10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 экзаменационных билетов и перечень вопросов, выносимых на итоговые экзамены, согласно учебной программе;</w:t>
      </w:r>
    </w:p>
    <w:bookmarkEnd w:id="329"/>
    <w:bookmarkStart w:name="z10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техническую спецификацию тестовых заданий и перечень клинических станций для обучающихся по программам медицинского образования, согласованные с учебно-методическими объединениями по направлению подготовки кадров здравоохранения;</w:t>
      </w:r>
    </w:p>
    <w:bookmarkEnd w:id="330"/>
    <w:bookmarkStart w:name="z10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обучающихся дневной формы обучения на перенос сроков итоговой аттестации по состоянию здоровья;</w:t>
      </w:r>
    </w:p>
    <w:bookmarkEnd w:id="331"/>
    <w:bookmarkStart w:name="z10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право обучающихся заочной формы обучения и (или) представление с места работы подтверждающих документов на перенос сроков итоговой аттестации по состоянию здоровья.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Итоговая аттестация обучающихся организаций технического и профессионального, послесреднего образования проводится в форме сдачи 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bookmarkEnd w:id="333"/>
    <w:bookmarkStart w:name="z9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bookmarkEnd w:id="334"/>
    <w:bookmarkStart w:name="z97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должна превышать 30 (тридцать) минут на одного обучающегося. Для защиты дипломного проекта, обучающийся выступает с докладом продолжительностью не более 10 (десять) минут. Результаты защиты дипломного проекта (работы) объявляются в день их проведения.</w:t>
      </w:r>
    </w:p>
    <w:bookmarkEnd w:id="335"/>
    <w:bookmarkStart w:name="z9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устного итогового экзамена не должна превышать 15 (пятнадцать) минут на одного обучающегося.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обучающийся выступает с докладом об этапах выполнения работы с продолжительностью не более 15 (пятнадцати) минут.</w:t>
      </w:r>
    </w:p>
    <w:bookmarkStart w:name="z103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Квалификационный экзамен может проводится на базе учебного заведения, при наличии у организации технического и профессионального, послесреднего образования производственных площадок, лабораторий, мастерских или учебных центров, оснащенных необходимым оборудованием по каждой квалификации.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30-1 в соответствии с приказом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Лицам, получившим оценку "неудовлетворительно" при защите дипломного проекта (работы) или сдаче итогового экзамена, итоговая аттестационная комиссия выносит решение о допуске к повторной пересдаче итоговой аттестации и определяет ее сроки. Повторный итоговый экзамен проводится только по дисциплине и (или) модулю, по которой была получена оценка "неудовлетворительно".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аттестационная комиссия определяет представить обучающемуся на повторную защиту ту же работу с доработкой или же разработать новую тему.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Обучающемуся, получившему оценку "неудовлетворительно" при повторной защите дипломного проекта (работы) или сдаче итоговых экзаменов, выдается справка установленного образца об окончании полного курса обучения по специальности (профессии).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Обучающиеся, не явившиеся на защиту дипломного проекта (работы) или сдачу итогового экзамена по уважительной причине, подтвержденной соответствующими документами, приказом руководителя организации образования могут быть допущены к прохождению итоговой аттестации в установленные сроки.</w:t>
      </w:r>
    </w:p>
    <w:bookmarkEnd w:id="340"/>
    <w:bookmarkStart w:name="z98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</w:t>
      </w:r>
    </w:p>
    <w:bookmarkEnd w:id="341"/>
    <w:bookmarkStart w:name="z103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Обучающимся, освоившим и сдавшим образовательную программу с оценками "отлично" не менее 75 процентов зачетов и экзаменов по учебным дисциплинам и (или) модулям, курсовым проектам (работам), отчетам по практике учебного плана, а по остальным - с оценками "хорошо", и защитившему дипломную работу (проект) и (или) экзамены с оценками "отлично", выдается диплом с отличием по решению итоговой аттестационной комиссии организации образования.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приказа Министра образования и науки РК от 16.09.2019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Обучающемуся по кредитной технологии, сдавшему экзамены и дифференцированные зачеты с оценками "А", "А-", "В+", "В", "В-" и имеющему средний балл успеваемости за весь период обучения не ниже 3,5, а также сдавшему итоговую аттестацию с оценками "А", "А-", выдается диплом с отличием в случае отсутствия повторных сдач экзаменов в течение всего периода обучения.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35-1 в соответствии с приказом Министра образования и науки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bookmarkEnd w:id="344"/>
    <w:bookmarkStart w:name="z9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Председатель комиссии в двухнедельный срок по окончанию аттестации, составляет отчет об итогах аттестации. </w:t>
      </w:r>
    </w:p>
    <w:bookmarkEnd w:id="345"/>
    <w:bookmarkStart w:name="z9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послесреднего образования.</w:t>
      </w:r>
    </w:p>
    <w:bookmarkEnd w:id="346"/>
    <w:bookmarkStart w:name="z9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комиссии докладывает педагогическому совету об итогах работы комиссии.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bookmarkStart w:name="z2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текущего контроля успеваемости, промежуточной и итоговой аттестации обучающихся в высших учебных заведениях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исключены приказом Министра образования и науки РК от 25.09.2018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