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da6b" w14:textId="92ada6b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Требований к обязательной школьной форме для организаций среднего образования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14 января 2016 года № 26. Зарегистрирован в Министерстве юстиции Республики Казахстан 16 февраля 2016 года № 13085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подпунктом 14-1)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 Закона Республики Казахстан от 27 июля 2007 года «Об образовании»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Требования</w:t>
      </w:r>
      <w:r>
        <w:rPr>
          <w:rFonts w:ascii="Consolas"/>
          <w:b w:val="false"/>
          <w:i w:val="false"/>
          <w:color w:val="000000"/>
          <w:sz w:val="20"/>
        </w:rPr>
        <w:t xml:space="preserve"> к обязательной школьной форме для организаций среднего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«Әділет», а также в Республиканское государственное предприятие на праве хозяйственного введения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настоящее приказа на официальном интернет-ресурсе Министерства образования и науки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образования и науки Республики Казахстан Имангалиева Е.Н.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Министр образования и науки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А. Саринжипов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Утверждены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приказом Министра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образования и науки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14 января 2016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№ 26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Требования к обязательной школьной форме для организаций</w:t>
      </w:r>
      <w:r>
        <w:br/>
      </w:r>
      <w:r>
        <w:rPr>
          <w:rFonts w:ascii="Consolas"/>
          <w:b/>
          <w:i w:val="false"/>
          <w:color w:val="000000"/>
        </w:rPr>
        <w:t>
среднего образования 1. Общие положения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Требования к обязательной школьной форме для организаций среднего образования (далее-Требования) разработаны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подпунктом 14-1)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 Закона Республики Казахстан от 27 июля 2007 года «Об образовании» для обеспечения обучающихся качественной школьной формой.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Вышеуказанные Требования направлены на реализацию светского характера обучения и устранения признаков социального, имущественного и иных различий между обучающимися организаций среднего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В настоящих Требованиях используется следующее основное понятие: организация среднего образования - учебное заведение, реализующее общеобразовательные учебные программы начального, основного среднего и общего среднего образования, специализированные общеобразовательные и специальные учебные программы.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Цель Требований - обеспечение единства подходов организаций среднего образования в применении обязательной школьной формы, формирование позитивного отношения родителей к школьной форме, повышение ответственности руководства учебных заведений и общественных советов (совет школы, </w:t>
      </w:r>
      <w:r>
        <w:rPr>
          <w:rFonts w:ascii="Consolas"/>
          <w:b w:val="false"/>
          <w:i w:val="false"/>
          <w:color w:val="000000"/>
          <w:sz w:val="20"/>
        </w:rPr>
        <w:t>попечительский совет</w:t>
      </w:r>
      <w:r>
        <w:rPr>
          <w:rFonts w:ascii="Consolas"/>
          <w:b w:val="false"/>
          <w:i w:val="false"/>
          <w:color w:val="000000"/>
          <w:sz w:val="20"/>
        </w:rPr>
        <w:t>, родительский комитет) в соблюдении светского характера обучения.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Требования к обязательной школьной форме размещаются в фойе организаций среднего образования, а для ознакомления на Интернет-ресурсе организации среднего образования.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Требования к обязательной школьной форме для</w:t>
      </w:r>
      <w:r>
        <w:br/>
      </w:r>
      <w:r>
        <w:rPr>
          <w:rFonts w:ascii="Consolas"/>
          <w:b/>
          <w:i w:val="false"/>
          <w:color w:val="000000"/>
        </w:rPr>
        <w:t>
организаций среднего образования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Обязательная школьная форма организаций среднего образования (далее - школьная форма) соответствует светскому характеру обучения. Фасон, цвет школьной формы выдерживаются в классическом стиле, в единой цветовой гамме, с допущением смешения не более трех цветов. Цвет школьной формы выбирается из спокойных и не вызывающих ярких тонов.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Школьная форма вводится с учетом возрастных особенностей обучающихся.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Школьная форма подразделяется на повседневную, парадную и спортивную.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Школьная форма для мальчиков включает: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пиджак, жилет, брюки, парадную рубашку, повседневную рубашку (зимний период: трикотажный жилет, водолазку). Брюки для мальчиков свободного кроя, и по длине закрывают щиколотки ног.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Школьная форма для девочек включает: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пиджак, жилет, юбку, брюки, классическую блузу (зимний период: трикотажный жилет, сарафан, водолазку). Брюки для девочек свободного кроя, и по длине закрывают щиколотки ног.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Парадная форма для мальчиков состоит из повседневной формы, дополненной белой рубашкой, для девочек - белой блузкой.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Спортивная форма для мальчиков и девочек включает: спортивный костюм (спортивные брюки, футболка), спортивную обувь (кроссовки, кеды).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Школьная форма включает галстук классической формы, соответствующий основному цвету или в контрасте к цвету школьной формы.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Включение элементов одежды религиозной принадлежности различных конфессий в школьную форму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13 внесено изменение на государственном языке, текст на русском языке не изменяется в соответствии с приказа Министра образования и науки РК от 04.04.2016 </w:t>
      </w:r>
      <w:r>
        <w:rPr>
          <w:rFonts w:ascii="Consolas"/>
          <w:b w:val="false"/>
          <w:i w:val="false"/>
          <w:color w:val="000000"/>
          <w:sz w:val="20"/>
        </w:rPr>
        <w:t>№ 248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На школьной форме размещаются отличительные знаки (эмблема, нашивка и др.) организаций среднего образования. Они размещаются в верхней части одежды или аксессуара (пиджак, жилетка, галстук).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Требования к школьной форме реализуются с учетом климатических условий, места проведения учебных занятий и температурного режима в учебном помещении.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Требования к школьной форме исключают ношение одежды и аксессуаров с травмирующей фурнитурой.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При внедрении школьной формы обращается внимание на состав тканей.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18. В качестве тканей школьной формы используются полушерстяные и хлопковые ткани с улучшенными свойствами, имеющими высокую износостойкость, обладающие антибактериальными, антимикробными и антистатическими свойствами.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19. Выбор цвета, фасона школьной формы и длины юбки определяется организацией среднего образования и общественным советом, утверждается протоколом общешкольного родительского собрания.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20. Введение изменений в школьную форму принимается по согласованию с общественным советом.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21. Родители и иные законные представители обеспечивают ношение обучающимися школьной формы, установленной в организации среднего образования.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Исполнение Требований к обязательной школьной форме для</w:t>
      </w:r>
      <w:r>
        <w:br/>
      </w:r>
      <w:r>
        <w:rPr>
          <w:rFonts w:ascii="Consolas"/>
          <w:b/>
          <w:i w:val="false"/>
          <w:color w:val="000000"/>
        </w:rPr>
        <w:t>
организаций среднего образования</w:t>
      </w:r>
    </w:p>
    <w:bookmarkEnd w:id="6"/>
    <w:bookmarkStart w:name="z31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22. Руководитель организаций среднего образования (далее - Руководитель) и общественный совет (совет школы, </w:t>
      </w:r>
      <w:r>
        <w:rPr>
          <w:rFonts w:ascii="Consolas"/>
          <w:b w:val="false"/>
          <w:i w:val="false"/>
          <w:color w:val="000000"/>
          <w:sz w:val="20"/>
        </w:rPr>
        <w:t>попечительский совет</w:t>
      </w:r>
      <w:r>
        <w:rPr>
          <w:rFonts w:ascii="Consolas"/>
          <w:b w:val="false"/>
          <w:i w:val="false"/>
          <w:color w:val="000000"/>
          <w:sz w:val="20"/>
        </w:rPr>
        <w:t>, родительский комитет) при введении обязательной школьной формы руководствуется настоящими Требованиями.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23. Родители и иные законные представители участвуют в обсуждении вопросов о школьной форме и вносят предложения по ее совершенствованию, приобретают ее через действующую торговую сеть.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24. Областные, городов Астаны и Алматы управления образования, районные (городские) отделы образования рекомендуют родителям приобретение школьной формы у отечественных производителей школьной формы.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24 внесено изменение на государственном языке, текст на русском языке не изменяется в соответствии с приказа Министра образования и науки РК от 04.04.2016 </w:t>
      </w:r>
      <w:r>
        <w:rPr>
          <w:rFonts w:ascii="Consolas"/>
          <w:b w:val="false"/>
          <w:i w:val="false"/>
          <w:color w:val="000000"/>
          <w:sz w:val="20"/>
        </w:rPr>
        <w:t>№ 248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25. Руководитель обеспечивает утверждение школьной формы до 25 мая учебного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26. Руководитель выносит вопрос соблюдения школьной формы обучающимися на общественный совет.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27. Руководитель ознакомливает родителей или иных законных представителей с настоящими Требованиями при подаче заявления о приеме (произвольной форме) обучающегося в организацию среднего образования под роспись и на общешкольном родительском собрании.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